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50"/>
        <w:rPr>
          <w:rFonts w:ascii="Times New Roman" w:eastAsia="Times New Roman"/>
        </w:rPr>
      </w:pPr>
      <w:r>
        <w:rPr>
          <w:w w:val="105"/>
        </w:rPr>
        <w:t xml:space="preserve">附件 </w:t>
      </w:r>
      <w:r>
        <w:rPr>
          <w:rFonts w:ascii="Times New Roman" w:eastAsia="Times New Roman"/>
          <w:w w:val="105"/>
        </w:rPr>
        <w:t>1</w:t>
      </w:r>
    </w:p>
    <w:p>
      <w:pPr>
        <w:pStyle w:val="2"/>
        <w:spacing w:before="128" w:line="268" w:lineRule="auto"/>
        <w:ind w:left="2918"/>
      </w:pPr>
      <w:r>
        <w:rPr>
          <w:rFonts w:ascii="Times New Roman" w:eastAsia="Times New Roman"/>
        </w:rPr>
        <w:t xml:space="preserve">2020 </w:t>
      </w:r>
      <w:r>
        <w:t>年江苏省高校音乐、美术教育专业大学生基本功展示活动方案</w:t>
      </w:r>
    </w:p>
    <w:p>
      <w:pPr>
        <w:pStyle w:val="6"/>
        <w:spacing w:line="475" w:lineRule="exact"/>
      </w:pPr>
      <w:r>
        <w:rPr>
          <w:w w:val="105"/>
        </w:rPr>
        <w:t>一、主办</w:t>
      </w:r>
    </w:p>
    <w:p>
      <w:pPr>
        <w:pStyle w:val="7"/>
        <w:spacing w:before="131"/>
        <w:ind w:left="801" w:right="6253"/>
        <w:jc w:val="center"/>
      </w:pPr>
      <w:r>
        <w:rPr>
          <w:w w:val="105"/>
        </w:rPr>
        <w:t>江苏省教育厅</w:t>
      </w:r>
    </w:p>
    <w:p>
      <w:pPr>
        <w:pStyle w:val="6"/>
        <w:spacing w:before="105"/>
      </w:pPr>
      <w:r>
        <w:rPr>
          <w:w w:val="105"/>
        </w:rPr>
        <w:t>二、展示时间与地点</w:t>
      </w:r>
    </w:p>
    <w:p>
      <w:pPr>
        <w:pStyle w:val="7"/>
        <w:spacing w:before="129" w:line="372" w:lineRule="auto"/>
        <w:ind w:left="976" w:right="1458" w:firstLine="4"/>
      </w:pPr>
      <w:r>
        <w:rPr>
          <w:w w:val="105"/>
        </w:rPr>
        <w:t>音乐专业展示活动时间：</w:t>
      </w:r>
      <w:r>
        <w:rPr>
          <w:rFonts w:ascii="Times New Roman" w:eastAsia="Times New Roman"/>
          <w:w w:val="105"/>
        </w:rPr>
        <w:t>2020</w:t>
      </w:r>
      <w:r>
        <w:rPr>
          <w:rFonts w:ascii="Times New Roman" w:eastAsia="Times New Roman"/>
          <w:spacing w:val="-9"/>
          <w:w w:val="105"/>
        </w:rPr>
        <w:t xml:space="preserve"> </w:t>
      </w:r>
      <w:r>
        <w:rPr>
          <w:spacing w:val="-9"/>
          <w:w w:val="105"/>
        </w:rPr>
        <w:t xml:space="preserve">年 </w:t>
      </w:r>
      <w:r>
        <w:rPr>
          <w:rFonts w:ascii="Times New Roman" w:eastAsia="Times New Roman"/>
          <w:w w:val="105"/>
        </w:rPr>
        <w:t>9</w:t>
      </w:r>
      <w:r>
        <w:rPr>
          <w:rFonts w:ascii="Times New Roman" w:eastAsia="Times New Roman"/>
          <w:spacing w:val="60"/>
          <w:w w:val="105"/>
        </w:rPr>
        <w:t xml:space="preserve"> </w:t>
      </w:r>
      <w:r>
        <w:rPr>
          <w:spacing w:val="-8"/>
          <w:w w:val="105"/>
        </w:rPr>
        <w:t xml:space="preserve">月 </w:t>
      </w:r>
      <w:r>
        <w:rPr>
          <w:rFonts w:ascii="Times New Roman" w:eastAsia="Times New Roman"/>
          <w:w w:val="105"/>
        </w:rPr>
        <w:t>25</w:t>
      </w:r>
      <w:r>
        <w:rPr>
          <w:rFonts w:ascii="Times New Roman" w:eastAsia="Times New Roman"/>
          <w:spacing w:val="49"/>
          <w:w w:val="105"/>
        </w:rPr>
        <w:t xml:space="preserve"> </w:t>
      </w:r>
      <w:r>
        <w:rPr>
          <w:spacing w:val="-6"/>
          <w:w w:val="105"/>
        </w:rPr>
        <w:t xml:space="preserve">日至 </w:t>
      </w:r>
      <w:r>
        <w:rPr>
          <w:rFonts w:ascii="Times New Roman" w:eastAsia="Times New Roman"/>
          <w:w w:val="105"/>
        </w:rPr>
        <w:t>27</w:t>
      </w:r>
      <w:r>
        <w:rPr>
          <w:rFonts w:ascii="Times New Roman" w:eastAsia="Times New Roman"/>
          <w:spacing w:val="50"/>
          <w:w w:val="105"/>
        </w:rPr>
        <w:t xml:space="preserve"> </w:t>
      </w:r>
      <w:r>
        <w:rPr>
          <w:w w:val="105"/>
        </w:rPr>
        <w:t>日地点：南京师范大学</w:t>
      </w:r>
      <w:r>
        <w:rPr>
          <w:spacing w:val="5"/>
          <w:w w:val="105"/>
        </w:rPr>
        <w:t>（</w:t>
      </w:r>
      <w:r>
        <w:rPr>
          <w:w w:val="105"/>
        </w:rPr>
        <w:t>随园校区）</w:t>
      </w:r>
    </w:p>
    <w:p>
      <w:pPr>
        <w:pStyle w:val="7"/>
        <w:spacing w:before="7" w:line="372" w:lineRule="auto"/>
        <w:ind w:left="976" w:right="1458"/>
      </w:pPr>
      <w:r>
        <w:rPr>
          <w:w w:val="105"/>
        </w:rPr>
        <w:t>美术专业展示活动时间：</w:t>
      </w:r>
      <w:r>
        <w:rPr>
          <w:rFonts w:ascii="Times New Roman" w:eastAsia="Times New Roman"/>
          <w:w w:val="105"/>
        </w:rPr>
        <w:t>2020</w:t>
      </w:r>
      <w:r>
        <w:rPr>
          <w:rFonts w:ascii="Times New Roman" w:eastAsia="Times New Roman"/>
          <w:spacing w:val="-9"/>
          <w:w w:val="105"/>
        </w:rPr>
        <w:t xml:space="preserve"> </w:t>
      </w:r>
      <w:r>
        <w:rPr>
          <w:spacing w:val="-9"/>
          <w:w w:val="105"/>
        </w:rPr>
        <w:t xml:space="preserve">年 </w:t>
      </w:r>
      <w:r>
        <w:rPr>
          <w:rFonts w:ascii="Times New Roman" w:eastAsia="Times New Roman"/>
          <w:w w:val="105"/>
        </w:rPr>
        <w:t>9</w:t>
      </w:r>
      <w:r>
        <w:rPr>
          <w:rFonts w:ascii="Times New Roman" w:eastAsia="Times New Roman"/>
          <w:spacing w:val="55"/>
          <w:w w:val="105"/>
        </w:rPr>
        <w:t xml:space="preserve"> </w:t>
      </w:r>
      <w:r>
        <w:rPr>
          <w:spacing w:val="-10"/>
          <w:w w:val="105"/>
        </w:rPr>
        <w:t xml:space="preserve">月 </w:t>
      </w:r>
      <w:r>
        <w:rPr>
          <w:rFonts w:ascii="Times New Roman" w:eastAsia="Times New Roman"/>
          <w:w w:val="105"/>
        </w:rPr>
        <w:t>18</w:t>
      </w:r>
      <w:r>
        <w:rPr>
          <w:rFonts w:ascii="Times New Roman" w:eastAsia="Times New Roman"/>
          <w:spacing w:val="52"/>
          <w:w w:val="105"/>
        </w:rPr>
        <w:t xml:space="preserve"> </w:t>
      </w:r>
      <w:r>
        <w:rPr>
          <w:spacing w:val="-6"/>
          <w:w w:val="105"/>
        </w:rPr>
        <w:t xml:space="preserve">日至 </w:t>
      </w:r>
      <w:r>
        <w:rPr>
          <w:rFonts w:ascii="Times New Roman" w:eastAsia="Times New Roman"/>
          <w:w w:val="105"/>
        </w:rPr>
        <w:t>20</w:t>
      </w:r>
      <w:r>
        <w:rPr>
          <w:rFonts w:ascii="Times New Roman" w:eastAsia="Times New Roman"/>
          <w:spacing w:val="55"/>
          <w:w w:val="105"/>
        </w:rPr>
        <w:t xml:space="preserve"> </w:t>
      </w:r>
      <w:r>
        <w:rPr>
          <w:w w:val="105"/>
        </w:rPr>
        <w:t>日地点：江苏师范大学</w:t>
      </w:r>
      <w:r>
        <w:rPr>
          <w:spacing w:val="5"/>
          <w:w w:val="105"/>
        </w:rPr>
        <w:t>（</w:t>
      </w:r>
      <w:r>
        <w:rPr>
          <w:w w:val="105"/>
        </w:rPr>
        <w:t>泉山校区）</w:t>
      </w:r>
    </w:p>
    <w:p>
      <w:pPr>
        <w:pStyle w:val="6"/>
        <w:spacing w:line="417" w:lineRule="exact"/>
      </w:pPr>
      <w:r>
        <w:rPr>
          <w:w w:val="105"/>
        </w:rPr>
        <w:t>三、参加对象</w:t>
      </w:r>
    </w:p>
    <w:p>
      <w:pPr>
        <w:pStyle w:val="7"/>
        <w:spacing w:before="127"/>
        <w:ind w:left="801" w:right="6253"/>
        <w:jc w:val="center"/>
      </w:pPr>
      <w:r>
        <w:rPr>
          <w:w w:val="105"/>
        </w:rPr>
        <w:t>（一）学生范围</w:t>
      </w:r>
    </w:p>
    <w:p>
      <w:pPr>
        <w:pStyle w:val="7"/>
        <w:spacing w:before="194"/>
        <w:ind w:left="976"/>
      </w:pPr>
      <w:r>
        <w:rPr>
          <w:w w:val="105"/>
        </w:rPr>
        <w:t xml:space="preserve">全日制普通高等学校音乐、美术教育专业本科 </w:t>
      </w:r>
      <w:r>
        <w:rPr>
          <w:rFonts w:ascii="Times New Roman" w:eastAsia="Times New Roman"/>
          <w:w w:val="105"/>
        </w:rPr>
        <w:t xml:space="preserve">2017 </w:t>
      </w:r>
      <w:r>
        <w:rPr>
          <w:w w:val="105"/>
        </w:rPr>
        <w:t>级或专科</w:t>
      </w:r>
    </w:p>
    <w:p>
      <w:pPr>
        <w:pStyle w:val="7"/>
        <w:spacing w:before="191"/>
        <w:ind w:left="417"/>
        <w:rPr>
          <w:rFonts w:ascii="Times New Roman" w:eastAsia="Times New Roman"/>
        </w:rPr>
      </w:pPr>
      <w:r>
        <w:rPr>
          <w:rFonts w:ascii="Times New Roman" w:eastAsia="Times New Roman"/>
          <w:w w:val="105"/>
        </w:rPr>
        <w:t xml:space="preserve">2018 </w:t>
      </w:r>
      <w:r>
        <w:rPr>
          <w:w w:val="105"/>
        </w:rPr>
        <w:t>级</w:t>
      </w:r>
      <w:r>
        <w:rPr>
          <w:rFonts w:ascii="Times New Roman" w:eastAsia="Times New Roman"/>
          <w:w w:val="105"/>
        </w:rPr>
        <w:t>(</w:t>
      </w:r>
      <w:r>
        <w:rPr>
          <w:spacing w:val="1"/>
          <w:w w:val="105"/>
        </w:rPr>
        <w:t>三年制专科</w:t>
      </w:r>
      <w:r>
        <w:rPr>
          <w:spacing w:val="-139"/>
          <w:w w:val="105"/>
        </w:rPr>
        <w:t>）</w:t>
      </w:r>
      <w:r>
        <w:rPr>
          <w:spacing w:val="-5"/>
          <w:w w:val="105"/>
        </w:rPr>
        <w:t>、</w:t>
      </w:r>
      <w:r>
        <w:rPr>
          <w:rFonts w:ascii="Times New Roman" w:eastAsia="Times New Roman"/>
          <w:w w:val="105"/>
        </w:rPr>
        <w:t xml:space="preserve">2016 </w:t>
      </w:r>
      <w:r>
        <w:rPr>
          <w:spacing w:val="-10"/>
          <w:w w:val="105"/>
        </w:rPr>
        <w:t>级</w:t>
      </w:r>
      <w:r>
        <w:rPr>
          <w:spacing w:val="5"/>
          <w:w w:val="105"/>
        </w:rPr>
        <w:t>（</w:t>
      </w:r>
      <w:r>
        <w:rPr>
          <w:w w:val="105"/>
        </w:rPr>
        <w:t>五年制专科</w:t>
      </w:r>
      <w:r>
        <w:rPr>
          <w:spacing w:val="-5"/>
          <w:w w:val="105"/>
        </w:rPr>
        <w:t>）学生</w:t>
      </w:r>
      <w:r>
        <w:rPr>
          <w:spacing w:val="5"/>
          <w:w w:val="105"/>
        </w:rPr>
        <w:t>（</w:t>
      </w:r>
      <w:r>
        <w:rPr>
          <w:spacing w:val="-17"/>
          <w:w w:val="105"/>
        </w:rPr>
        <w:t xml:space="preserve">以上均为 </w:t>
      </w:r>
      <w:r>
        <w:rPr>
          <w:rFonts w:ascii="Times New Roman" w:eastAsia="Times New Roman"/>
          <w:w w:val="105"/>
        </w:rPr>
        <w:t>2021</w:t>
      </w:r>
    </w:p>
    <w:p>
      <w:pPr>
        <w:pStyle w:val="7"/>
        <w:spacing w:before="197"/>
        <w:ind w:left="417"/>
      </w:pPr>
      <w:r>
        <w:rPr>
          <w:w w:val="105"/>
        </w:rPr>
        <w:t>年毕业</w:t>
      </w:r>
      <w:r>
        <w:rPr>
          <w:spacing w:val="-139"/>
          <w:w w:val="105"/>
        </w:rPr>
        <w:t>）</w:t>
      </w:r>
      <w:r>
        <w:rPr>
          <w:w w:val="105"/>
        </w:rPr>
        <w:t>。</w:t>
      </w:r>
    </w:p>
    <w:p>
      <w:pPr>
        <w:pStyle w:val="7"/>
        <w:spacing w:before="189"/>
        <w:ind w:left="801" w:right="6253"/>
        <w:jc w:val="center"/>
      </w:pPr>
      <w:r>
        <w:rPr>
          <w:w w:val="105"/>
        </w:rPr>
        <w:t>（二）组队方式</w:t>
      </w:r>
    </w:p>
    <w:p>
      <w:pPr>
        <w:pStyle w:val="11"/>
        <w:numPr>
          <w:ilvl w:val="0"/>
          <w:numId w:val="1"/>
        </w:numPr>
        <w:tabs>
          <w:tab w:val="left" w:pos="1395"/>
        </w:tabs>
        <w:spacing w:before="197" w:after="0" w:line="240" w:lineRule="auto"/>
        <w:ind w:left="1394" w:right="0" w:hanging="419"/>
        <w:jc w:val="left"/>
        <w:rPr>
          <w:sz w:val="27"/>
        </w:rPr>
      </w:pPr>
      <w:r>
        <w:rPr>
          <w:spacing w:val="-25"/>
          <w:w w:val="105"/>
          <w:sz w:val="27"/>
        </w:rPr>
        <w:t xml:space="preserve">每校 </w:t>
      </w:r>
      <w:r>
        <w:rPr>
          <w:rFonts w:ascii="Times New Roman" w:eastAsia="Times New Roman"/>
          <w:w w:val="105"/>
          <w:sz w:val="27"/>
        </w:rPr>
        <w:t>3</w:t>
      </w:r>
      <w:r>
        <w:rPr>
          <w:rFonts w:ascii="Times New Roman" w:eastAsia="Times New Roman"/>
          <w:spacing w:val="-4"/>
          <w:w w:val="105"/>
          <w:sz w:val="27"/>
        </w:rPr>
        <w:t xml:space="preserve"> </w:t>
      </w:r>
      <w:r>
        <w:rPr>
          <w:w w:val="105"/>
          <w:sz w:val="27"/>
        </w:rPr>
        <w:t>名学生组队参展，不得跨校组队。</w:t>
      </w:r>
    </w:p>
    <w:p>
      <w:pPr>
        <w:pStyle w:val="11"/>
        <w:numPr>
          <w:ilvl w:val="0"/>
          <w:numId w:val="1"/>
        </w:numPr>
        <w:tabs>
          <w:tab w:val="left" w:pos="1395"/>
        </w:tabs>
        <w:spacing w:before="189" w:after="0" w:line="374" w:lineRule="auto"/>
        <w:ind w:left="417" w:right="428" w:firstLine="559"/>
        <w:jc w:val="left"/>
        <w:rPr>
          <w:sz w:val="27"/>
        </w:rPr>
      </w:pPr>
      <w:r>
        <w:rPr>
          <w:spacing w:val="-7"/>
          <w:w w:val="105"/>
          <w:sz w:val="27"/>
        </w:rPr>
        <w:t xml:space="preserve">参照全国展示活动的组队办法，学校自选 </w:t>
      </w:r>
      <w:r>
        <w:rPr>
          <w:rFonts w:ascii="Times New Roman" w:eastAsia="Times New Roman"/>
          <w:w w:val="105"/>
          <w:sz w:val="27"/>
        </w:rPr>
        <w:t>1</w:t>
      </w:r>
      <w:r>
        <w:rPr>
          <w:rFonts w:ascii="Times New Roman" w:eastAsia="Times New Roman"/>
          <w:spacing w:val="-33"/>
          <w:w w:val="105"/>
          <w:sz w:val="27"/>
        </w:rPr>
        <w:t xml:space="preserve"> </w:t>
      </w:r>
      <w:r>
        <w:rPr>
          <w:spacing w:val="-23"/>
          <w:w w:val="105"/>
          <w:sz w:val="27"/>
        </w:rPr>
        <w:t xml:space="preserve">人，另外 </w:t>
      </w:r>
      <w:r>
        <w:rPr>
          <w:rFonts w:ascii="Times New Roman" w:eastAsia="Times New Roman"/>
          <w:w w:val="105"/>
          <w:sz w:val="27"/>
        </w:rPr>
        <w:t>2</w:t>
      </w:r>
      <w:r>
        <w:rPr>
          <w:rFonts w:ascii="Times New Roman" w:eastAsia="Times New Roman"/>
          <w:spacing w:val="-33"/>
          <w:w w:val="105"/>
          <w:sz w:val="27"/>
        </w:rPr>
        <w:t xml:space="preserve"> </w:t>
      </w:r>
      <w:r>
        <w:rPr>
          <w:spacing w:val="2"/>
          <w:w w:val="105"/>
          <w:sz w:val="27"/>
        </w:rPr>
        <w:t>人由</w:t>
      </w:r>
      <w:r>
        <w:rPr>
          <w:sz w:val="27"/>
        </w:rPr>
        <w:t xml:space="preserve">组委会在该校参展年级学生名单中随机抽取部分学生，再由学校在 </w:t>
      </w:r>
      <w:r>
        <w:rPr>
          <w:w w:val="105"/>
          <w:sz w:val="27"/>
        </w:rPr>
        <w:t>该范围中自选产生。</w:t>
      </w:r>
    </w:p>
    <w:p>
      <w:pPr>
        <w:pStyle w:val="7"/>
        <w:spacing w:before="1"/>
        <w:ind w:left="981"/>
        <w:rPr>
          <w:rFonts w:ascii="Times New Roman" w:eastAsia="Times New Roman"/>
        </w:rPr>
      </w:pPr>
      <w:r>
        <w:rPr>
          <w:w w:val="105"/>
        </w:rPr>
        <w:t xml:space="preserve">未报名的学校，将由组委会在参展年级学生名单中随机抽取 </w:t>
      </w:r>
      <w:r>
        <w:rPr>
          <w:rFonts w:ascii="Times New Roman" w:eastAsia="Times New Roman"/>
          <w:w w:val="105"/>
        </w:rPr>
        <w:t>3</w:t>
      </w:r>
    </w:p>
    <w:p>
      <w:pPr>
        <w:spacing w:before="191" w:line="314" w:lineRule="auto"/>
        <w:ind w:left="976" w:right="2766" w:hanging="560"/>
        <w:jc w:val="left"/>
        <w:rPr>
          <w:sz w:val="27"/>
        </w:rPr>
      </w:pPr>
      <w:r>
        <w:rPr>
          <w:sz w:val="27"/>
        </w:rPr>
        <w:t>人通知展示，无故缺席展示的学校以零分通报。</w:t>
      </w:r>
      <w:r>
        <w:rPr>
          <w:rFonts w:hint="eastAsia" w:ascii="Microsoft JhengHei" w:eastAsia="Microsoft JhengHei"/>
          <w:b/>
          <w:sz w:val="27"/>
        </w:rPr>
        <w:t>以上抽签全过程将通过网络视频进行直播</w:t>
      </w:r>
      <w:r>
        <w:rPr>
          <w:sz w:val="27"/>
        </w:rPr>
        <w:t>。</w:t>
      </w:r>
    </w:p>
    <w:p>
      <w:pPr>
        <w:pStyle w:val="11"/>
        <w:numPr>
          <w:ilvl w:val="0"/>
          <w:numId w:val="1"/>
        </w:numPr>
        <w:tabs>
          <w:tab w:val="left" w:pos="1395"/>
        </w:tabs>
        <w:spacing w:before="0" w:after="0" w:line="320" w:lineRule="exact"/>
        <w:ind w:left="1394" w:right="0" w:hanging="419"/>
        <w:jc w:val="left"/>
        <w:rPr>
          <w:sz w:val="27"/>
        </w:rPr>
      </w:pPr>
      <w:r>
        <w:rPr>
          <w:spacing w:val="-1"/>
          <w:w w:val="105"/>
          <w:sz w:val="27"/>
        </w:rPr>
        <w:t>抽签将在秘书长会议上进行。参展学校音乐、美术教育专业</w:t>
      </w:r>
    </w:p>
    <w:p>
      <w:pPr>
        <w:pStyle w:val="7"/>
        <w:spacing w:before="197"/>
        <w:ind w:left="417"/>
      </w:pPr>
      <w:r>
        <w:rPr>
          <w:w w:val="105"/>
        </w:rPr>
        <w:t xml:space="preserve">本科（专科）学生总数不满 </w:t>
      </w:r>
      <w:r>
        <w:rPr>
          <w:rFonts w:ascii="Times New Roman" w:eastAsia="Times New Roman"/>
          <w:w w:val="105"/>
        </w:rPr>
        <w:t xml:space="preserve">50 </w:t>
      </w:r>
      <w:r>
        <w:rPr>
          <w:w w:val="105"/>
        </w:rPr>
        <w:t xml:space="preserve">名的学校，抽取 </w:t>
      </w:r>
      <w:r>
        <w:rPr>
          <w:rFonts w:ascii="Times New Roman" w:eastAsia="Times New Roman"/>
          <w:w w:val="105"/>
        </w:rPr>
        <w:t xml:space="preserve">4 </w:t>
      </w:r>
      <w:r>
        <w:rPr>
          <w:w w:val="105"/>
        </w:rPr>
        <w:t>个学号；学生总数</w:t>
      </w:r>
    </w:p>
    <w:p>
      <w:pPr>
        <w:spacing w:after="0"/>
        <w:sectPr>
          <w:footerReference r:id="rId3" w:type="default"/>
          <w:footerReference r:id="rId4" w:type="even"/>
          <w:pgSz w:w="11900" w:h="16840"/>
          <w:pgMar w:top="1600" w:right="1440" w:bottom="1320" w:left="1380" w:header="0" w:footer="1130" w:gutter="0"/>
          <w:pgNumType w:start="3"/>
        </w:sectPr>
      </w:pPr>
    </w:p>
    <w:p>
      <w:pPr>
        <w:pStyle w:val="11"/>
        <w:numPr>
          <w:ilvl w:val="1"/>
          <w:numId w:val="2"/>
        </w:numPr>
        <w:tabs>
          <w:tab w:val="left" w:pos="1136"/>
        </w:tabs>
        <w:spacing w:before="62" w:after="0" w:line="240" w:lineRule="auto"/>
        <w:ind w:left="1135" w:right="0" w:hanging="719"/>
        <w:jc w:val="left"/>
        <w:rPr>
          <w:sz w:val="27"/>
        </w:rPr>
      </w:pPr>
      <w:r>
        <w:rPr>
          <w:spacing w:val="-11"/>
          <w:w w:val="105"/>
          <w:sz w:val="27"/>
        </w:rPr>
        <w:t xml:space="preserve">名的学校，抽取 </w:t>
      </w:r>
      <w:r>
        <w:rPr>
          <w:rFonts w:ascii="Times New Roman" w:eastAsia="Times New Roman"/>
          <w:w w:val="105"/>
          <w:sz w:val="27"/>
        </w:rPr>
        <w:t>8</w:t>
      </w:r>
      <w:r>
        <w:rPr>
          <w:rFonts w:ascii="Times New Roman" w:eastAsia="Times New Roman"/>
          <w:spacing w:val="-12"/>
          <w:w w:val="105"/>
          <w:sz w:val="27"/>
        </w:rPr>
        <w:t xml:space="preserve"> </w:t>
      </w:r>
      <w:r>
        <w:rPr>
          <w:spacing w:val="-10"/>
          <w:w w:val="105"/>
          <w:sz w:val="27"/>
        </w:rPr>
        <w:t xml:space="preserve">个学号；学生总数 </w:t>
      </w:r>
      <w:r>
        <w:rPr>
          <w:rFonts w:ascii="Times New Roman" w:eastAsia="Times New Roman"/>
          <w:w w:val="105"/>
          <w:sz w:val="27"/>
        </w:rPr>
        <w:t>80</w:t>
      </w:r>
      <w:r>
        <w:rPr>
          <w:rFonts w:ascii="Times New Roman" w:eastAsia="Times New Roman"/>
          <w:spacing w:val="-12"/>
          <w:w w:val="105"/>
          <w:sz w:val="27"/>
        </w:rPr>
        <w:t xml:space="preserve"> </w:t>
      </w:r>
      <w:r>
        <w:rPr>
          <w:w w:val="105"/>
          <w:sz w:val="27"/>
        </w:rPr>
        <w:t>名及以上的学校，抽</w:t>
      </w:r>
    </w:p>
    <w:p>
      <w:pPr>
        <w:pStyle w:val="7"/>
        <w:spacing w:before="196"/>
        <w:ind w:left="417"/>
      </w:pPr>
      <w:r>
        <w:rPr>
          <w:w w:val="105"/>
        </w:rPr>
        <w:t xml:space="preserve">取 </w:t>
      </w:r>
      <w:r>
        <w:rPr>
          <w:rFonts w:ascii="Times New Roman" w:eastAsia="Times New Roman"/>
          <w:w w:val="105"/>
        </w:rPr>
        <w:t xml:space="preserve">12 </w:t>
      </w:r>
      <w:r>
        <w:rPr>
          <w:w w:val="105"/>
        </w:rPr>
        <w:t xml:space="preserve">个学号。各校从抽签确定的学生范围中选定 </w:t>
      </w:r>
      <w:r>
        <w:rPr>
          <w:rFonts w:ascii="Times New Roman" w:eastAsia="Times New Roman"/>
          <w:w w:val="105"/>
        </w:rPr>
        <w:t xml:space="preserve">2 </w:t>
      </w:r>
      <w:r>
        <w:rPr>
          <w:w w:val="105"/>
        </w:rPr>
        <w:t>人参加。</w:t>
      </w:r>
    </w:p>
    <w:p>
      <w:pPr>
        <w:pStyle w:val="6"/>
        <w:spacing w:before="105"/>
        <w:ind w:left="967"/>
      </w:pPr>
      <w:r>
        <w:rPr>
          <w:w w:val="105"/>
        </w:rPr>
        <w:t>四、活动分组</w:t>
      </w:r>
    </w:p>
    <w:p>
      <w:pPr>
        <w:pStyle w:val="7"/>
        <w:spacing w:before="129"/>
        <w:ind w:left="976"/>
      </w:pPr>
      <w:r>
        <w:rPr>
          <w:w w:val="105"/>
        </w:rPr>
        <w:t>本次活动分本科组、专科组分别进行展示。</w:t>
      </w:r>
    </w:p>
    <w:p>
      <w:pPr>
        <w:pStyle w:val="6"/>
        <w:spacing w:before="105"/>
        <w:ind w:left="967"/>
      </w:pPr>
      <w:r>
        <w:rPr>
          <w:w w:val="105"/>
        </w:rPr>
        <w:t>五、展示项目</w:t>
      </w:r>
    </w:p>
    <w:p>
      <w:pPr>
        <w:spacing w:before="40"/>
        <w:ind w:left="837" w:right="0" w:firstLine="0"/>
        <w:jc w:val="left"/>
        <w:rPr>
          <w:rFonts w:hint="eastAsia" w:ascii="Microsoft JhengHei" w:eastAsia="Microsoft JhengHei"/>
          <w:b/>
          <w:sz w:val="27"/>
        </w:rPr>
      </w:pPr>
      <w:r>
        <w:rPr>
          <w:rFonts w:hint="eastAsia" w:ascii="Microsoft JhengHei" w:eastAsia="Microsoft JhengHei"/>
          <w:b/>
          <w:w w:val="105"/>
          <w:sz w:val="27"/>
        </w:rPr>
        <w:t>（一）音乐专业展示项目</w:t>
      </w:r>
    </w:p>
    <w:p>
      <w:pPr>
        <w:pStyle w:val="7"/>
        <w:spacing w:before="130" w:line="374" w:lineRule="auto"/>
        <w:ind w:left="417" w:right="428" w:firstLine="559"/>
      </w:pPr>
      <w:r>
        <w:t>项目分为音乐教学技能和</w:t>
      </w:r>
      <w:r>
        <w:rPr>
          <w:rFonts w:ascii="Times New Roman" w:hAnsi="Times New Roman" w:eastAsia="Times New Roman"/>
          <w:spacing w:val="6"/>
        </w:rPr>
        <w:t>“</w:t>
      </w:r>
      <w:r>
        <w:t>微课</w:t>
      </w:r>
      <w:r>
        <w:rPr>
          <w:rFonts w:ascii="Times New Roman" w:hAnsi="Times New Roman" w:eastAsia="Times New Roman"/>
        </w:rPr>
        <w:t>”</w:t>
      </w:r>
      <w:r>
        <w:rPr>
          <w:spacing w:val="-10"/>
        </w:rPr>
        <w:t>展示两部分。其中，音乐教学技</w:t>
      </w:r>
      <w:r>
        <w:rPr>
          <w:spacing w:val="-4"/>
        </w:rPr>
        <w:t xml:space="preserve">能包括歌唱与钢琴伴奏、自弹自唱、合唱指挥、中外乐器演奏、舞 </w:t>
      </w:r>
      <w:r>
        <w:rPr>
          <w:spacing w:val="-2"/>
        </w:rPr>
        <w:t>蹈展示五项内容，以上各个项目提倡和鼓励展示中国作品。</w:t>
      </w:r>
      <w:r>
        <w:rPr>
          <w:rFonts w:ascii="Times New Roman" w:hAnsi="Times New Roman" w:eastAsia="Times New Roman"/>
          <w:spacing w:val="6"/>
        </w:rPr>
        <w:t>“</w:t>
      </w:r>
      <w:r>
        <w:t>微课</w:t>
      </w:r>
      <w:r>
        <w:rPr>
          <w:rFonts w:ascii="Times New Roman" w:hAnsi="Times New Roman" w:eastAsia="Times New Roman"/>
        </w:rPr>
        <w:t xml:space="preserve">”  </w:t>
      </w:r>
      <w:r>
        <w:rPr>
          <w:w w:val="105"/>
        </w:rPr>
        <w:t>展示为录像评审。</w:t>
      </w:r>
    </w:p>
    <w:p>
      <w:pPr>
        <w:pStyle w:val="7"/>
        <w:spacing w:line="374" w:lineRule="auto"/>
        <w:ind w:left="417" w:right="246" w:firstLine="559"/>
      </w:pPr>
      <w:r>
        <w:rPr>
          <w:w w:val="105"/>
        </w:rPr>
        <w:t>所有选手均须参加上述两个项目的展示。其中，音乐教学技能</w:t>
      </w:r>
      <w:r>
        <w:t>中的歌唱与钢琴伴奏、自弹自唱两项展示为所有参展学生均须参加。</w:t>
      </w:r>
      <w:r>
        <w:rPr>
          <w:w w:val="105"/>
        </w:rPr>
        <w:t xml:space="preserve">合唱指挥、中外乐器演奏、舞蹈展示项目由各校分别选派 </w:t>
      </w:r>
      <w:r>
        <w:rPr>
          <w:rFonts w:ascii="Times New Roman" w:eastAsia="Times New Roman"/>
          <w:w w:val="105"/>
        </w:rPr>
        <w:t xml:space="preserve">1 </w:t>
      </w:r>
      <w:r>
        <w:rPr>
          <w:w w:val="105"/>
        </w:rPr>
        <w:t>名学生</w:t>
      </w:r>
    </w:p>
    <w:p>
      <w:pPr>
        <w:pStyle w:val="7"/>
        <w:spacing w:line="372" w:lineRule="auto"/>
        <w:ind w:left="417" w:right="558"/>
      </w:pPr>
      <w:r>
        <w:t xml:space="preserve">参加，在此三项展示项目中，不得 </w:t>
      </w:r>
      <w:r>
        <w:rPr>
          <w:rFonts w:ascii="Times New Roman" w:eastAsia="Times New Roman"/>
        </w:rPr>
        <w:t xml:space="preserve">1 </w:t>
      </w:r>
      <w:r>
        <w:t>人参展多项，得分既计入个人</w:t>
      </w:r>
      <w:r>
        <w:rPr>
          <w:w w:val="105"/>
        </w:rPr>
        <w:t>总分也计入学校团体总分。</w:t>
      </w:r>
    </w:p>
    <w:p>
      <w:pPr>
        <w:pStyle w:val="11"/>
        <w:numPr>
          <w:ilvl w:val="2"/>
          <w:numId w:val="2"/>
        </w:numPr>
        <w:tabs>
          <w:tab w:val="left" w:pos="1275"/>
        </w:tabs>
        <w:spacing w:before="0" w:after="0" w:line="415" w:lineRule="exact"/>
        <w:ind w:left="1274" w:right="0" w:hanging="212"/>
        <w:jc w:val="left"/>
        <w:rPr>
          <w:rFonts w:hint="eastAsia" w:ascii="Microsoft JhengHei" w:eastAsia="Microsoft JhengHei"/>
          <w:b/>
          <w:sz w:val="27"/>
        </w:rPr>
      </w:pPr>
      <w:r>
        <w:rPr>
          <w:rFonts w:hint="eastAsia" w:ascii="Microsoft JhengHei" w:eastAsia="Microsoft JhengHei"/>
          <w:b/>
          <w:spacing w:val="1"/>
          <w:w w:val="105"/>
          <w:sz w:val="27"/>
        </w:rPr>
        <w:t>音乐教学技能</w:t>
      </w:r>
      <w:r>
        <w:rPr>
          <w:rFonts w:hint="eastAsia" w:ascii="Microsoft JhengHei" w:eastAsia="Microsoft JhengHei"/>
          <w:b/>
          <w:w w:val="105"/>
          <w:sz w:val="27"/>
        </w:rPr>
        <w:t>（</w:t>
      </w:r>
      <w:r>
        <w:rPr>
          <w:rFonts w:ascii="Times New Roman" w:eastAsia="Times New Roman"/>
          <w:w w:val="105"/>
          <w:sz w:val="27"/>
        </w:rPr>
        <w:t>300</w:t>
      </w:r>
      <w:r>
        <w:rPr>
          <w:rFonts w:ascii="Times New Roman" w:eastAsia="Times New Roman"/>
          <w:spacing w:val="-6"/>
          <w:w w:val="105"/>
          <w:sz w:val="27"/>
        </w:rPr>
        <w:t xml:space="preserve"> </w:t>
      </w:r>
      <w:r>
        <w:rPr>
          <w:rFonts w:hint="eastAsia" w:ascii="Microsoft JhengHei" w:eastAsia="Microsoft JhengHei"/>
          <w:b/>
          <w:spacing w:val="5"/>
          <w:w w:val="105"/>
          <w:sz w:val="27"/>
        </w:rPr>
        <w:t>分</w:t>
      </w:r>
      <w:r>
        <w:rPr>
          <w:rFonts w:hint="eastAsia" w:ascii="Microsoft JhengHei" w:eastAsia="Microsoft JhengHei"/>
          <w:b/>
          <w:w w:val="105"/>
          <w:sz w:val="27"/>
        </w:rPr>
        <w:t>）</w:t>
      </w:r>
    </w:p>
    <w:p>
      <w:pPr>
        <w:pStyle w:val="11"/>
        <w:numPr>
          <w:ilvl w:val="0"/>
          <w:numId w:val="3"/>
        </w:numPr>
        <w:tabs>
          <w:tab w:val="left" w:pos="1674"/>
        </w:tabs>
        <w:spacing w:before="126" w:after="0" w:line="240" w:lineRule="auto"/>
        <w:ind w:left="1673" w:right="0" w:hanging="698"/>
        <w:jc w:val="left"/>
        <w:rPr>
          <w:sz w:val="27"/>
        </w:rPr>
      </w:pPr>
      <w:r>
        <w:rPr>
          <w:spacing w:val="-1"/>
          <w:w w:val="102"/>
          <w:sz w:val="27"/>
        </w:rPr>
        <w:t>歌唱与钢琴伴奏</w:t>
      </w:r>
      <w:r>
        <w:rPr>
          <w:spacing w:val="5"/>
          <w:w w:val="102"/>
          <w:sz w:val="27"/>
        </w:rPr>
        <w:t>（</w:t>
      </w:r>
      <w:r>
        <w:rPr>
          <w:w w:val="102"/>
          <w:sz w:val="27"/>
        </w:rPr>
        <w:t>满分</w:t>
      </w:r>
      <w:r>
        <w:rPr>
          <w:spacing w:val="-1"/>
          <w:sz w:val="27"/>
        </w:rPr>
        <w:t xml:space="preserve"> </w:t>
      </w:r>
      <w:r>
        <w:rPr>
          <w:rFonts w:ascii="Times New Roman" w:eastAsia="Times New Roman"/>
          <w:w w:val="102"/>
          <w:sz w:val="27"/>
        </w:rPr>
        <w:t>1</w:t>
      </w:r>
      <w:r>
        <w:rPr>
          <w:rFonts w:ascii="Times New Roman" w:eastAsia="Times New Roman"/>
          <w:spacing w:val="2"/>
          <w:w w:val="102"/>
          <w:sz w:val="27"/>
        </w:rPr>
        <w:t>0</w:t>
      </w:r>
      <w:r>
        <w:rPr>
          <w:rFonts w:ascii="Times New Roman" w:eastAsia="Times New Roman"/>
          <w:w w:val="102"/>
          <w:sz w:val="27"/>
        </w:rPr>
        <w:t>0</w:t>
      </w:r>
      <w:r>
        <w:rPr>
          <w:rFonts w:ascii="Times New Roman" w:eastAsia="Times New Roman"/>
          <w:spacing w:val="-1"/>
          <w:sz w:val="27"/>
        </w:rPr>
        <w:t xml:space="preserve">  </w:t>
      </w:r>
      <w:r>
        <w:rPr>
          <w:w w:val="102"/>
          <w:sz w:val="27"/>
        </w:rPr>
        <w:t>分</w:t>
      </w:r>
      <w:r>
        <w:rPr>
          <w:spacing w:val="-134"/>
          <w:w w:val="102"/>
          <w:sz w:val="27"/>
        </w:rPr>
        <w:t>）</w:t>
      </w:r>
      <w:r>
        <w:rPr>
          <w:w w:val="102"/>
          <w:sz w:val="27"/>
        </w:rPr>
        <w:t>：以学校代表队为组，每</w:t>
      </w:r>
    </w:p>
    <w:p>
      <w:pPr>
        <w:pStyle w:val="7"/>
        <w:spacing w:before="196"/>
        <w:ind w:left="417"/>
        <w:jc w:val="both"/>
      </w:pPr>
      <w:r>
        <w:rPr>
          <w:w w:val="105"/>
        </w:rPr>
        <w:t xml:space="preserve">组 </w:t>
      </w:r>
      <w:r>
        <w:rPr>
          <w:rFonts w:ascii="Times New Roman" w:eastAsia="Times New Roman"/>
          <w:w w:val="105"/>
        </w:rPr>
        <w:t xml:space="preserve">3 </w:t>
      </w:r>
      <w:r>
        <w:rPr>
          <w:w w:val="105"/>
        </w:rPr>
        <w:t>名学生两两合作完成。每名学生歌唱、伴奏各一次，单独计分。</w:t>
      </w:r>
    </w:p>
    <w:p>
      <w:pPr>
        <w:pStyle w:val="7"/>
        <w:spacing w:before="189" w:line="374" w:lineRule="auto"/>
        <w:ind w:left="417" w:right="428"/>
        <w:jc w:val="both"/>
      </w:pPr>
      <w:r>
        <w:rPr>
          <w:w w:val="105"/>
        </w:rPr>
        <w:t>曲目由参展学生自选，每名学生演唱</w:t>
      </w:r>
      <w:r>
        <w:rPr>
          <w:spacing w:val="5"/>
          <w:w w:val="105"/>
        </w:rPr>
        <w:t>（</w:t>
      </w:r>
      <w:r>
        <w:rPr>
          <w:w w:val="105"/>
        </w:rPr>
        <w:t>伴奏）</w:t>
      </w:r>
      <w:r>
        <w:rPr>
          <w:spacing w:val="-14"/>
          <w:w w:val="105"/>
        </w:rPr>
        <w:t xml:space="preserve">时间不超过 </w:t>
      </w:r>
      <w:r>
        <w:rPr>
          <w:rFonts w:ascii="Times New Roman" w:eastAsia="Times New Roman"/>
          <w:w w:val="105"/>
        </w:rPr>
        <w:t xml:space="preserve">4 </w:t>
      </w:r>
      <w:r>
        <w:rPr>
          <w:spacing w:val="1"/>
          <w:w w:val="105"/>
        </w:rPr>
        <w:t>分钟。</w:t>
      </w:r>
      <w:r>
        <w:rPr>
          <w:spacing w:val="12"/>
        </w:rPr>
        <w:t>展示时所有选手必须始终处于固定机位不间断可视视频监控范围</w:t>
      </w:r>
      <w:r>
        <w:rPr>
          <w:spacing w:val="12"/>
          <w:w w:val="105"/>
        </w:rPr>
        <w:t>内。</w:t>
      </w:r>
    </w:p>
    <w:p>
      <w:pPr>
        <w:pStyle w:val="11"/>
        <w:numPr>
          <w:ilvl w:val="0"/>
          <w:numId w:val="3"/>
        </w:numPr>
        <w:tabs>
          <w:tab w:val="left" w:pos="1674"/>
        </w:tabs>
        <w:spacing w:before="1" w:after="0" w:line="374" w:lineRule="auto"/>
        <w:ind w:left="417" w:right="428" w:firstLine="559"/>
        <w:jc w:val="both"/>
        <w:rPr>
          <w:sz w:val="27"/>
        </w:rPr>
      </w:pPr>
      <w:r>
        <w:rPr>
          <w:w w:val="102"/>
          <w:sz w:val="27"/>
        </w:rPr>
        <w:t>自弹自唱</w:t>
      </w:r>
      <w:r>
        <w:rPr>
          <w:spacing w:val="5"/>
          <w:w w:val="102"/>
          <w:sz w:val="27"/>
        </w:rPr>
        <w:t>（</w:t>
      </w:r>
      <w:r>
        <w:rPr>
          <w:w w:val="102"/>
          <w:sz w:val="27"/>
        </w:rPr>
        <w:t>满分</w:t>
      </w:r>
      <w:r>
        <w:rPr>
          <w:spacing w:val="-3"/>
          <w:sz w:val="27"/>
        </w:rPr>
        <w:t xml:space="preserve"> </w:t>
      </w:r>
      <w:r>
        <w:rPr>
          <w:rFonts w:ascii="Times New Roman" w:eastAsia="Times New Roman"/>
          <w:spacing w:val="5"/>
          <w:w w:val="102"/>
          <w:sz w:val="27"/>
        </w:rPr>
        <w:t>1</w:t>
      </w:r>
      <w:r>
        <w:rPr>
          <w:rFonts w:ascii="Times New Roman" w:eastAsia="Times New Roman"/>
          <w:w w:val="102"/>
          <w:sz w:val="27"/>
        </w:rPr>
        <w:t>00</w:t>
      </w:r>
      <w:r>
        <w:rPr>
          <w:rFonts w:ascii="Times New Roman" w:eastAsia="Times New Roman"/>
          <w:spacing w:val="-1"/>
          <w:sz w:val="27"/>
        </w:rPr>
        <w:t xml:space="preserve">  </w:t>
      </w:r>
      <w:r>
        <w:rPr>
          <w:w w:val="102"/>
          <w:sz w:val="27"/>
        </w:rPr>
        <w:t>分</w:t>
      </w:r>
      <w:r>
        <w:rPr>
          <w:spacing w:val="-134"/>
          <w:w w:val="102"/>
          <w:sz w:val="27"/>
        </w:rPr>
        <w:t>）</w:t>
      </w:r>
      <w:r>
        <w:rPr>
          <w:w w:val="102"/>
          <w:sz w:val="27"/>
        </w:rPr>
        <w:t>：每名参展学生弹唱现场通过视</w:t>
      </w:r>
      <w:r>
        <w:rPr>
          <w:spacing w:val="-11"/>
          <w:sz w:val="27"/>
        </w:rPr>
        <w:t>频抽签曲目一首。准备十分钟后参展。现场抽签曲目为视谱弹唱</w:t>
      </w:r>
      <w:r>
        <w:rPr>
          <w:sz w:val="27"/>
        </w:rPr>
        <w:t>（五</w:t>
      </w:r>
      <w:r>
        <w:rPr>
          <w:spacing w:val="-1"/>
          <w:w w:val="102"/>
          <w:sz w:val="27"/>
        </w:rPr>
        <w:t>线谱、简谱任选</w:t>
      </w:r>
      <w:r>
        <w:rPr>
          <w:spacing w:val="-134"/>
          <w:w w:val="102"/>
          <w:sz w:val="27"/>
        </w:rPr>
        <w:t>）</w:t>
      </w:r>
      <w:r>
        <w:rPr>
          <w:spacing w:val="-3"/>
          <w:w w:val="102"/>
          <w:sz w:val="27"/>
        </w:rPr>
        <w:t>，不提供曲目范围。自抽签起，选手必须始终处于</w:t>
      </w:r>
      <w:r>
        <w:rPr>
          <w:spacing w:val="-1"/>
          <w:w w:val="105"/>
          <w:sz w:val="27"/>
        </w:rPr>
        <w:t>固定机位不间断可视视频监控范围内。</w:t>
      </w:r>
    </w:p>
    <w:p>
      <w:pPr>
        <w:spacing w:after="0" w:line="374" w:lineRule="auto"/>
        <w:jc w:val="both"/>
        <w:rPr>
          <w:sz w:val="27"/>
        </w:rPr>
        <w:sectPr>
          <w:pgSz w:w="11900" w:h="16840"/>
          <w:pgMar w:top="1540" w:right="1440" w:bottom="1320" w:left="1380" w:header="0" w:footer="1130" w:gutter="0"/>
        </w:sectPr>
      </w:pPr>
    </w:p>
    <w:p>
      <w:pPr>
        <w:pStyle w:val="11"/>
        <w:numPr>
          <w:ilvl w:val="0"/>
          <w:numId w:val="3"/>
        </w:numPr>
        <w:tabs>
          <w:tab w:val="left" w:pos="1676"/>
        </w:tabs>
        <w:spacing w:before="62" w:after="0" w:line="374" w:lineRule="auto"/>
        <w:ind w:left="417" w:right="294" w:firstLine="561"/>
        <w:jc w:val="left"/>
        <w:rPr>
          <w:rFonts w:ascii="Times New Roman" w:eastAsia="Times New Roman"/>
          <w:sz w:val="27"/>
        </w:rPr>
      </w:pPr>
      <w:r>
        <w:rPr>
          <w:w w:val="102"/>
          <w:sz w:val="27"/>
        </w:rPr>
        <w:t>合唱指挥</w:t>
      </w:r>
      <w:r>
        <w:rPr>
          <w:spacing w:val="2"/>
          <w:w w:val="102"/>
          <w:sz w:val="27"/>
        </w:rPr>
        <w:t>（</w:t>
      </w:r>
      <w:r>
        <w:rPr>
          <w:w w:val="102"/>
          <w:sz w:val="27"/>
        </w:rPr>
        <w:t>满分</w:t>
      </w:r>
      <w:r>
        <w:rPr>
          <w:spacing w:val="-1"/>
          <w:sz w:val="27"/>
        </w:rPr>
        <w:t xml:space="preserve"> </w:t>
      </w:r>
      <w:r>
        <w:rPr>
          <w:rFonts w:ascii="Times New Roman" w:eastAsia="Times New Roman"/>
          <w:spacing w:val="5"/>
          <w:w w:val="102"/>
          <w:sz w:val="27"/>
        </w:rPr>
        <w:t>1</w:t>
      </w:r>
      <w:r>
        <w:rPr>
          <w:rFonts w:ascii="Times New Roman" w:eastAsia="Times New Roman"/>
          <w:spacing w:val="-3"/>
          <w:w w:val="102"/>
          <w:sz w:val="27"/>
        </w:rPr>
        <w:t>0</w:t>
      </w:r>
      <w:r>
        <w:rPr>
          <w:rFonts w:ascii="Times New Roman" w:eastAsia="Times New Roman"/>
          <w:w w:val="102"/>
          <w:sz w:val="27"/>
        </w:rPr>
        <w:t>0</w:t>
      </w:r>
      <w:r>
        <w:rPr>
          <w:rFonts w:ascii="Times New Roman" w:eastAsia="Times New Roman"/>
          <w:spacing w:val="-1"/>
          <w:sz w:val="27"/>
        </w:rPr>
        <w:t xml:space="preserve">  </w:t>
      </w:r>
      <w:r>
        <w:rPr>
          <w:w w:val="102"/>
          <w:sz w:val="27"/>
        </w:rPr>
        <w:t>分</w:t>
      </w:r>
      <w:r>
        <w:rPr>
          <w:spacing w:val="-134"/>
          <w:w w:val="102"/>
          <w:sz w:val="27"/>
        </w:rPr>
        <w:t>）</w:t>
      </w:r>
      <w:r>
        <w:rPr>
          <w:spacing w:val="-2"/>
          <w:w w:val="102"/>
          <w:sz w:val="27"/>
        </w:rPr>
        <w:t>：参展学生现场通过视频抽签一</w:t>
      </w:r>
      <w:r>
        <w:rPr>
          <w:spacing w:val="-3"/>
          <w:sz w:val="27"/>
        </w:rPr>
        <w:t>首曲目，准备十分钟后参展。各参展院校自备两架钢琴并提供伴奏。</w:t>
      </w:r>
      <w:r>
        <w:rPr>
          <w:spacing w:val="-2"/>
          <w:w w:val="102"/>
          <w:sz w:val="27"/>
        </w:rPr>
        <w:t>秘书长会议时统一提供合唱曲目</w:t>
      </w:r>
      <w:r>
        <w:rPr>
          <w:w w:val="102"/>
          <w:sz w:val="27"/>
        </w:rPr>
        <w:t>（</w:t>
      </w:r>
      <w:r>
        <w:rPr>
          <w:spacing w:val="2"/>
          <w:w w:val="102"/>
          <w:sz w:val="27"/>
        </w:rPr>
        <w:t>线谱版</w:t>
      </w:r>
      <w:r>
        <w:rPr>
          <w:spacing w:val="-139"/>
          <w:w w:val="102"/>
          <w:sz w:val="27"/>
        </w:rPr>
        <w:t>）</w:t>
      </w:r>
      <w:r>
        <w:rPr>
          <w:w w:val="102"/>
          <w:sz w:val="27"/>
        </w:rPr>
        <w:t>，含</w:t>
      </w:r>
      <w:r>
        <w:rPr>
          <w:spacing w:val="-5"/>
          <w:sz w:val="27"/>
        </w:rPr>
        <w:t xml:space="preserve"> </w:t>
      </w:r>
      <w:r>
        <w:rPr>
          <w:rFonts w:ascii="Times New Roman" w:eastAsia="Times New Roman"/>
          <w:spacing w:val="5"/>
          <w:w w:val="102"/>
          <w:sz w:val="27"/>
        </w:rPr>
        <w:t>2</w:t>
      </w:r>
      <w:r>
        <w:rPr>
          <w:spacing w:val="-2"/>
          <w:w w:val="102"/>
          <w:sz w:val="27"/>
        </w:rPr>
        <w:t>／</w:t>
      </w:r>
      <w:r>
        <w:rPr>
          <w:rFonts w:ascii="Times New Roman" w:eastAsia="Times New Roman"/>
          <w:w w:val="102"/>
          <w:sz w:val="27"/>
        </w:rPr>
        <w:t>4</w:t>
      </w:r>
      <w:r>
        <w:rPr>
          <w:w w:val="102"/>
          <w:sz w:val="27"/>
        </w:rPr>
        <w:t>（</w:t>
      </w:r>
      <w:r>
        <w:rPr>
          <w:rFonts w:ascii="Times New Roman" w:eastAsia="Times New Roman"/>
          <w:spacing w:val="5"/>
          <w:w w:val="102"/>
          <w:sz w:val="27"/>
        </w:rPr>
        <w:t>6</w:t>
      </w:r>
      <w:r>
        <w:rPr>
          <w:w w:val="102"/>
          <w:sz w:val="27"/>
        </w:rPr>
        <w:t>／</w:t>
      </w:r>
      <w:r>
        <w:rPr>
          <w:rFonts w:ascii="Times New Roman" w:eastAsia="Times New Roman"/>
          <w:w w:val="102"/>
          <w:sz w:val="27"/>
        </w:rPr>
        <w:t>8</w:t>
      </w:r>
      <w:r>
        <w:rPr>
          <w:spacing w:val="-139"/>
          <w:w w:val="102"/>
          <w:sz w:val="27"/>
        </w:rPr>
        <w:t>）</w:t>
      </w:r>
      <w:r>
        <w:rPr>
          <w:spacing w:val="-2"/>
          <w:w w:val="102"/>
          <w:sz w:val="27"/>
        </w:rPr>
        <w:t>，</w:t>
      </w:r>
      <w:r>
        <w:rPr>
          <w:rFonts w:ascii="Times New Roman" w:eastAsia="Times New Roman"/>
          <w:spacing w:val="5"/>
          <w:w w:val="102"/>
          <w:sz w:val="27"/>
        </w:rPr>
        <w:t>3</w:t>
      </w:r>
      <w:r>
        <w:rPr>
          <w:w w:val="102"/>
          <w:sz w:val="27"/>
        </w:rPr>
        <w:t>／</w:t>
      </w:r>
      <w:r>
        <w:rPr>
          <w:rFonts w:ascii="Times New Roman" w:eastAsia="Times New Roman"/>
          <w:w w:val="102"/>
          <w:sz w:val="27"/>
        </w:rPr>
        <w:t>4</w:t>
      </w:r>
    </w:p>
    <w:p>
      <w:pPr>
        <w:pStyle w:val="7"/>
        <w:spacing w:before="1" w:line="372" w:lineRule="auto"/>
        <w:ind w:left="417" w:right="428"/>
      </w:pPr>
      <w:r>
        <w:rPr>
          <w:spacing w:val="-3"/>
        </w:rPr>
        <w:t>（</w:t>
      </w:r>
      <w:r>
        <w:rPr>
          <w:rFonts w:ascii="Times New Roman" w:eastAsia="Times New Roman"/>
          <w:spacing w:val="-3"/>
        </w:rPr>
        <w:t>9</w:t>
      </w:r>
      <w:r>
        <w:rPr>
          <w:spacing w:val="-3"/>
        </w:rPr>
        <w:t>／</w:t>
      </w:r>
      <w:r>
        <w:rPr>
          <w:rFonts w:ascii="Times New Roman" w:eastAsia="Times New Roman"/>
          <w:spacing w:val="-3"/>
        </w:rPr>
        <w:t>8</w:t>
      </w:r>
      <w:r>
        <w:rPr>
          <w:spacing w:val="-3"/>
        </w:rPr>
        <w:t>）</w:t>
      </w:r>
      <w:r>
        <w:rPr>
          <w:rFonts w:ascii="Times New Roman" w:eastAsia="Times New Roman"/>
          <w:spacing w:val="-3"/>
        </w:rPr>
        <w:t>,4</w:t>
      </w:r>
      <w:r>
        <w:rPr>
          <w:spacing w:val="-3"/>
        </w:rPr>
        <w:t>／</w:t>
      </w:r>
      <w:r>
        <w:rPr>
          <w:rFonts w:ascii="Times New Roman" w:eastAsia="Times New Roman"/>
          <w:spacing w:val="-3"/>
        </w:rPr>
        <w:t>4</w:t>
      </w:r>
      <w:r>
        <w:rPr>
          <w:spacing w:val="-3"/>
        </w:rPr>
        <w:t>（</w:t>
      </w:r>
      <w:r>
        <w:rPr>
          <w:rFonts w:ascii="Times New Roman" w:eastAsia="Times New Roman"/>
          <w:spacing w:val="-3"/>
        </w:rPr>
        <w:t>12</w:t>
      </w:r>
      <w:r>
        <w:rPr>
          <w:spacing w:val="-3"/>
        </w:rPr>
        <w:t>／</w:t>
      </w:r>
      <w:r>
        <w:rPr>
          <w:rFonts w:ascii="Times New Roman" w:eastAsia="Times New Roman"/>
          <w:spacing w:val="-3"/>
        </w:rPr>
        <w:t>8</w:t>
      </w:r>
      <w:r>
        <w:rPr>
          <w:spacing w:val="-3"/>
        </w:rPr>
        <w:t>）三种节拍类型。自抽签起，选手必须始终处</w:t>
      </w:r>
      <w:r>
        <w:rPr>
          <w:spacing w:val="-1"/>
          <w:w w:val="105"/>
        </w:rPr>
        <w:t>于固定机位不间断可视视频监控范围内。</w:t>
      </w:r>
    </w:p>
    <w:p>
      <w:pPr>
        <w:pStyle w:val="11"/>
        <w:numPr>
          <w:ilvl w:val="0"/>
          <w:numId w:val="3"/>
        </w:numPr>
        <w:tabs>
          <w:tab w:val="left" w:pos="1676"/>
        </w:tabs>
        <w:spacing w:before="5" w:after="0" w:line="374" w:lineRule="auto"/>
        <w:ind w:left="417" w:right="428" w:firstLine="561"/>
        <w:jc w:val="both"/>
        <w:rPr>
          <w:sz w:val="27"/>
        </w:rPr>
      </w:pPr>
      <w:r>
        <w:rPr>
          <w:w w:val="102"/>
          <w:sz w:val="27"/>
        </w:rPr>
        <w:t>中外乐器演奏（</w:t>
      </w:r>
      <w:r>
        <w:rPr>
          <w:spacing w:val="2"/>
          <w:w w:val="102"/>
          <w:sz w:val="27"/>
        </w:rPr>
        <w:t>满分</w:t>
      </w:r>
      <w:r>
        <w:rPr>
          <w:spacing w:val="-3"/>
          <w:sz w:val="27"/>
        </w:rPr>
        <w:t xml:space="preserve"> </w:t>
      </w:r>
      <w:r>
        <w:rPr>
          <w:rFonts w:ascii="Times New Roman" w:eastAsia="Times New Roman"/>
          <w:w w:val="102"/>
          <w:sz w:val="27"/>
        </w:rPr>
        <w:t>100</w:t>
      </w:r>
      <w:r>
        <w:rPr>
          <w:rFonts w:ascii="Times New Roman" w:eastAsia="Times New Roman"/>
          <w:spacing w:val="2"/>
          <w:sz w:val="27"/>
        </w:rPr>
        <w:t xml:space="preserve">  </w:t>
      </w:r>
      <w:r>
        <w:rPr>
          <w:w w:val="102"/>
          <w:sz w:val="27"/>
        </w:rPr>
        <w:t>分</w:t>
      </w:r>
      <w:r>
        <w:rPr>
          <w:spacing w:val="-139"/>
          <w:w w:val="102"/>
          <w:sz w:val="27"/>
        </w:rPr>
        <w:t>）</w:t>
      </w:r>
      <w:r>
        <w:rPr>
          <w:spacing w:val="-1"/>
          <w:w w:val="102"/>
          <w:sz w:val="27"/>
        </w:rPr>
        <w:t>：参展学生演奏除钢琴外的</w:t>
      </w:r>
      <w:r>
        <w:rPr>
          <w:spacing w:val="-1"/>
          <w:sz w:val="27"/>
        </w:rPr>
        <w:t>一种乐器，可从中国乐器</w:t>
      </w:r>
      <w:r>
        <w:rPr>
          <w:spacing w:val="5"/>
          <w:sz w:val="27"/>
        </w:rPr>
        <w:t>（</w:t>
      </w:r>
      <w:r>
        <w:rPr>
          <w:sz w:val="27"/>
        </w:rPr>
        <w:t>二胡、琵琶、扬琴、古筝、笛子等</w:t>
      </w:r>
      <w:r>
        <w:rPr>
          <w:spacing w:val="-139"/>
          <w:sz w:val="27"/>
        </w:rPr>
        <w:t>）</w:t>
      </w:r>
      <w:r>
        <w:rPr>
          <w:sz w:val="27"/>
        </w:rPr>
        <w:t>、外</w:t>
      </w:r>
      <w:r>
        <w:rPr>
          <w:spacing w:val="5"/>
          <w:sz w:val="27"/>
        </w:rPr>
        <w:t>国乐器（</w:t>
      </w:r>
      <w:r>
        <w:rPr>
          <w:spacing w:val="2"/>
          <w:sz w:val="27"/>
        </w:rPr>
        <w:t>手风琴、小提琴、大提琴、长笛、单簧管、小号等</w:t>
      </w:r>
      <w:r>
        <w:rPr>
          <w:sz w:val="27"/>
        </w:rPr>
        <w:t>）</w:t>
      </w:r>
      <w:r>
        <w:rPr>
          <w:spacing w:val="5"/>
          <w:sz w:val="27"/>
        </w:rPr>
        <w:t>中选</w:t>
      </w:r>
      <w:r>
        <w:rPr>
          <w:spacing w:val="-7"/>
          <w:w w:val="105"/>
          <w:sz w:val="27"/>
        </w:rPr>
        <w:t xml:space="preserve">择一件演奏，演奏时间不超过 </w:t>
      </w:r>
      <w:r>
        <w:rPr>
          <w:rFonts w:ascii="Times New Roman" w:eastAsia="Times New Roman"/>
          <w:w w:val="105"/>
          <w:sz w:val="27"/>
        </w:rPr>
        <w:t>5</w:t>
      </w:r>
      <w:r>
        <w:rPr>
          <w:rFonts w:ascii="Times New Roman" w:eastAsia="Times New Roman"/>
          <w:spacing w:val="-15"/>
          <w:w w:val="105"/>
          <w:sz w:val="27"/>
        </w:rPr>
        <w:t xml:space="preserve"> </w:t>
      </w:r>
      <w:r>
        <w:rPr>
          <w:w w:val="105"/>
          <w:sz w:val="27"/>
        </w:rPr>
        <w:t>分钟，乐器自备。展示时选手必须始终处于固定机位不间断可视视频监控范围内。</w:t>
      </w:r>
    </w:p>
    <w:p>
      <w:pPr>
        <w:pStyle w:val="11"/>
        <w:numPr>
          <w:ilvl w:val="0"/>
          <w:numId w:val="3"/>
        </w:numPr>
        <w:tabs>
          <w:tab w:val="left" w:pos="1676"/>
        </w:tabs>
        <w:spacing w:before="0" w:after="0" w:line="343" w:lineRule="exact"/>
        <w:ind w:left="1675" w:right="0" w:hanging="697"/>
        <w:jc w:val="both"/>
        <w:rPr>
          <w:sz w:val="27"/>
        </w:rPr>
      </w:pPr>
      <w:r>
        <w:rPr>
          <w:w w:val="102"/>
          <w:sz w:val="27"/>
        </w:rPr>
        <w:t>舞蹈展示</w:t>
      </w:r>
      <w:r>
        <w:rPr>
          <w:spacing w:val="2"/>
          <w:w w:val="102"/>
          <w:sz w:val="27"/>
        </w:rPr>
        <w:t>（</w:t>
      </w:r>
      <w:r>
        <w:rPr>
          <w:w w:val="102"/>
          <w:sz w:val="27"/>
        </w:rPr>
        <w:t>满分</w:t>
      </w:r>
      <w:r>
        <w:rPr>
          <w:spacing w:val="-1"/>
          <w:sz w:val="27"/>
        </w:rPr>
        <w:t xml:space="preserve"> </w:t>
      </w:r>
      <w:r>
        <w:rPr>
          <w:rFonts w:ascii="Times New Roman" w:eastAsia="Times New Roman"/>
          <w:spacing w:val="5"/>
          <w:w w:val="102"/>
          <w:sz w:val="27"/>
        </w:rPr>
        <w:t>1</w:t>
      </w:r>
      <w:r>
        <w:rPr>
          <w:rFonts w:ascii="Times New Roman" w:eastAsia="Times New Roman"/>
          <w:spacing w:val="-3"/>
          <w:w w:val="102"/>
          <w:sz w:val="27"/>
        </w:rPr>
        <w:t>0</w:t>
      </w:r>
      <w:r>
        <w:rPr>
          <w:rFonts w:ascii="Times New Roman" w:eastAsia="Times New Roman"/>
          <w:w w:val="102"/>
          <w:sz w:val="27"/>
        </w:rPr>
        <w:t>0</w:t>
      </w:r>
      <w:r>
        <w:rPr>
          <w:rFonts w:ascii="Times New Roman" w:eastAsia="Times New Roman"/>
          <w:spacing w:val="-1"/>
          <w:sz w:val="27"/>
        </w:rPr>
        <w:t xml:space="preserve">  </w:t>
      </w:r>
      <w:r>
        <w:rPr>
          <w:w w:val="102"/>
          <w:sz w:val="27"/>
        </w:rPr>
        <w:t>分</w:t>
      </w:r>
      <w:r>
        <w:rPr>
          <w:spacing w:val="-134"/>
          <w:w w:val="102"/>
          <w:sz w:val="27"/>
        </w:rPr>
        <w:t>）</w:t>
      </w:r>
      <w:r>
        <w:rPr>
          <w:spacing w:val="-2"/>
          <w:w w:val="102"/>
          <w:sz w:val="27"/>
        </w:rPr>
        <w:t>：参展学生展示一个自备舞蹈片</w:t>
      </w:r>
    </w:p>
    <w:p>
      <w:pPr>
        <w:pStyle w:val="7"/>
        <w:spacing w:before="194" w:line="372" w:lineRule="auto"/>
        <w:ind w:left="417" w:right="428"/>
        <w:jc w:val="both"/>
      </w:pPr>
      <w:r>
        <w:rPr>
          <w:spacing w:val="-9"/>
          <w:w w:val="105"/>
        </w:rPr>
        <w:t xml:space="preserve">段，展示时间不超过 </w:t>
      </w:r>
      <w:r>
        <w:rPr>
          <w:rFonts w:ascii="Times New Roman" w:eastAsia="Times New Roman"/>
          <w:w w:val="105"/>
        </w:rPr>
        <w:t xml:space="preserve">5 </w:t>
      </w:r>
      <w:r>
        <w:rPr>
          <w:w w:val="105"/>
        </w:rPr>
        <w:t>分钟。展示时选手必须始终处于固定机位不间断可视视频监控范围内。</w:t>
      </w:r>
    </w:p>
    <w:p>
      <w:pPr>
        <w:spacing w:before="0" w:line="413" w:lineRule="exact"/>
        <w:ind w:left="1099" w:right="0" w:firstLine="0"/>
        <w:jc w:val="both"/>
        <w:rPr>
          <w:rFonts w:hint="eastAsia" w:ascii="Microsoft JhengHei" w:hAnsi="Microsoft JhengHei" w:eastAsia="Microsoft JhengHei"/>
          <w:b/>
          <w:sz w:val="27"/>
        </w:rPr>
      </w:pPr>
      <w:r>
        <w:rPr>
          <w:rFonts w:ascii="Times New Roman" w:hAnsi="Times New Roman" w:eastAsia="Times New Roman"/>
          <w:w w:val="105"/>
          <w:sz w:val="27"/>
        </w:rPr>
        <w:t>2.“</w:t>
      </w:r>
      <w:r>
        <w:rPr>
          <w:rFonts w:hint="eastAsia" w:ascii="Microsoft JhengHei" w:hAnsi="Microsoft JhengHei" w:eastAsia="Microsoft JhengHei"/>
          <w:b/>
          <w:w w:val="105"/>
          <w:sz w:val="27"/>
        </w:rPr>
        <w:t>微课</w:t>
      </w:r>
      <w:r>
        <w:rPr>
          <w:rFonts w:ascii="Times New Roman" w:hAnsi="Times New Roman" w:eastAsia="Times New Roman"/>
          <w:w w:val="105"/>
          <w:sz w:val="27"/>
        </w:rPr>
        <w:t>”</w:t>
      </w:r>
      <w:r>
        <w:rPr>
          <w:rFonts w:hint="eastAsia" w:ascii="Microsoft JhengHei" w:hAnsi="Microsoft JhengHei" w:eastAsia="Microsoft JhengHei"/>
          <w:b/>
          <w:w w:val="105"/>
          <w:sz w:val="27"/>
        </w:rPr>
        <w:t>展示（</w:t>
      </w:r>
      <w:r>
        <w:rPr>
          <w:rFonts w:ascii="Times New Roman" w:hAnsi="Times New Roman" w:eastAsia="Times New Roman"/>
          <w:w w:val="105"/>
          <w:sz w:val="27"/>
        </w:rPr>
        <w:t xml:space="preserve">100 </w:t>
      </w:r>
      <w:r>
        <w:rPr>
          <w:rFonts w:hint="eastAsia" w:ascii="Microsoft JhengHei" w:hAnsi="Microsoft JhengHei" w:eastAsia="Microsoft JhengHei"/>
          <w:b/>
          <w:w w:val="105"/>
          <w:sz w:val="27"/>
        </w:rPr>
        <w:t>分）</w:t>
      </w:r>
    </w:p>
    <w:p>
      <w:pPr>
        <w:pStyle w:val="7"/>
        <w:spacing w:before="130" w:line="374" w:lineRule="auto"/>
        <w:ind w:left="417" w:right="428" w:firstLine="561"/>
        <w:jc w:val="both"/>
      </w:pPr>
      <w:r>
        <w:rPr>
          <w:spacing w:val="-7"/>
        </w:rPr>
        <w:t>因受疫情的影响，本届微课以说课形式完成视频录制。</w:t>
      </w:r>
      <w:r>
        <w:rPr>
          <w:rFonts w:ascii="Times New Roman" w:eastAsia="Times New Roman"/>
        </w:rPr>
        <w:t xml:space="preserve">3 </w:t>
      </w:r>
      <w:r>
        <w:rPr>
          <w:spacing w:val="1"/>
        </w:rPr>
        <w:t>位参展</w:t>
      </w:r>
      <w:r>
        <w:t>学生都需提交参加这一项目展示的视频和相对应的完整教案，拍摄</w:t>
      </w:r>
      <w:r>
        <w:rPr>
          <w:w w:val="105"/>
        </w:rPr>
        <w:t>要求固定机位，一镜到底。</w:t>
      </w:r>
    </w:p>
    <w:p>
      <w:pPr>
        <w:pStyle w:val="7"/>
        <w:spacing w:before="1" w:line="374" w:lineRule="auto"/>
        <w:ind w:left="417" w:right="347" w:firstLine="700"/>
        <w:jc w:val="both"/>
      </w:pPr>
      <w:r>
        <w:rPr>
          <w:spacing w:val="-10"/>
        </w:rPr>
        <w:t>（</w:t>
      </w:r>
      <w:r>
        <w:rPr>
          <w:rFonts w:ascii="Times New Roman" w:hAnsi="Times New Roman" w:eastAsia="Times New Roman"/>
          <w:spacing w:val="-10"/>
        </w:rPr>
        <w:t>1</w:t>
      </w:r>
      <w:r>
        <w:rPr>
          <w:spacing w:val="-10"/>
        </w:rPr>
        <w:t>）</w:t>
      </w:r>
      <w:r>
        <w:rPr>
          <w:rFonts w:ascii="Times New Roman" w:hAnsi="Times New Roman" w:eastAsia="Times New Roman"/>
          <w:spacing w:val="-10"/>
        </w:rPr>
        <w:t>“</w:t>
      </w:r>
      <w:r>
        <w:t>微课</w:t>
      </w:r>
      <w:r>
        <w:rPr>
          <w:rFonts w:ascii="Times New Roman" w:hAnsi="Times New Roman" w:eastAsia="Times New Roman"/>
        </w:rPr>
        <w:t>”</w:t>
      </w:r>
      <w:r>
        <w:rPr>
          <w:spacing w:val="-8"/>
        </w:rPr>
        <w:t>应符合《义务教育音乐课程标准</w:t>
      </w:r>
      <w:r>
        <w:rPr>
          <w:spacing w:val="-3"/>
        </w:rPr>
        <w:t>（</w:t>
      </w:r>
      <w:r>
        <w:rPr>
          <w:rFonts w:ascii="Times New Roman" w:hAnsi="Times New Roman" w:eastAsia="Times New Roman"/>
          <w:spacing w:val="-3"/>
        </w:rPr>
        <w:t>2011</w:t>
      </w:r>
      <w:r>
        <w:rPr>
          <w:rFonts w:ascii="Times New Roman" w:hAnsi="Times New Roman" w:eastAsia="Times New Roman"/>
          <w:spacing w:val="15"/>
        </w:rPr>
        <w:t xml:space="preserve">  </w:t>
      </w:r>
      <w:r>
        <w:t>年版</w:t>
      </w:r>
      <w:r>
        <w:rPr>
          <w:spacing w:val="-139"/>
        </w:rPr>
        <w:t>）</w:t>
      </w:r>
      <w:r>
        <w:rPr>
          <w:spacing w:val="-61"/>
        </w:rPr>
        <w:t>》《普</w:t>
      </w:r>
      <w:r>
        <w:rPr>
          <w:spacing w:val="-20"/>
        </w:rPr>
        <w:t>通高中音乐课程标准</w:t>
      </w:r>
      <w:r>
        <w:t>（</w:t>
      </w:r>
      <w:r>
        <w:rPr>
          <w:rFonts w:ascii="Times New Roman" w:hAnsi="Times New Roman" w:eastAsia="Times New Roman"/>
        </w:rPr>
        <w:t>2017</w:t>
      </w:r>
      <w:r>
        <w:rPr>
          <w:rFonts w:ascii="Times New Roman" w:hAnsi="Times New Roman" w:eastAsia="Times New Roman"/>
          <w:spacing w:val="60"/>
        </w:rPr>
        <w:t xml:space="preserve"> </w:t>
      </w:r>
      <w:r>
        <w:t>年版</w:t>
      </w:r>
      <w:r>
        <w:rPr>
          <w:spacing w:val="-134"/>
        </w:rPr>
        <w:t>）</w:t>
      </w:r>
      <w:r>
        <w:t xml:space="preserve">》要求，突出音乐教学的人文性、审美性和实践性。凸显音乐学科的特点，注重对学生音乐核心素养 </w:t>
      </w:r>
      <w:r>
        <w:rPr>
          <w:w w:val="105"/>
        </w:rPr>
        <w:t>的培养。</w:t>
      </w:r>
    </w:p>
    <w:p>
      <w:pPr>
        <w:pStyle w:val="11"/>
        <w:numPr>
          <w:ilvl w:val="0"/>
          <w:numId w:val="4"/>
        </w:numPr>
        <w:tabs>
          <w:tab w:val="left" w:pos="1676"/>
        </w:tabs>
        <w:spacing w:before="0" w:after="0" w:line="342" w:lineRule="exact"/>
        <w:ind w:left="1675" w:right="0" w:hanging="697"/>
        <w:jc w:val="both"/>
        <w:rPr>
          <w:sz w:val="27"/>
        </w:rPr>
      </w:pPr>
      <w:r>
        <w:rPr>
          <w:rFonts w:ascii="Times New Roman" w:hAnsi="Times New Roman" w:eastAsia="Times New Roman"/>
          <w:spacing w:val="6"/>
          <w:w w:val="105"/>
          <w:sz w:val="27"/>
        </w:rPr>
        <w:t>“</w:t>
      </w:r>
      <w:r>
        <w:rPr>
          <w:w w:val="105"/>
          <w:sz w:val="27"/>
        </w:rPr>
        <w:t>微课</w:t>
      </w:r>
      <w:r>
        <w:rPr>
          <w:rFonts w:ascii="Times New Roman" w:hAnsi="Times New Roman" w:eastAsia="Times New Roman"/>
          <w:w w:val="105"/>
          <w:sz w:val="27"/>
        </w:rPr>
        <w:t>”</w:t>
      </w:r>
      <w:r>
        <w:rPr>
          <w:spacing w:val="-6"/>
          <w:w w:val="105"/>
          <w:sz w:val="27"/>
        </w:rPr>
        <w:t xml:space="preserve">内容应在义务教育音乐课程中的 </w:t>
      </w:r>
      <w:r>
        <w:rPr>
          <w:rFonts w:ascii="Times New Roman" w:hAnsi="Times New Roman" w:eastAsia="Times New Roman"/>
          <w:w w:val="105"/>
          <w:sz w:val="27"/>
        </w:rPr>
        <w:t>4</w:t>
      </w:r>
      <w:r>
        <w:rPr>
          <w:rFonts w:ascii="Times New Roman" w:hAnsi="Times New Roman" w:eastAsia="Times New Roman"/>
          <w:spacing w:val="-11"/>
          <w:w w:val="105"/>
          <w:sz w:val="27"/>
        </w:rPr>
        <w:t xml:space="preserve"> </w:t>
      </w:r>
      <w:r>
        <w:rPr>
          <w:w w:val="105"/>
          <w:sz w:val="27"/>
        </w:rPr>
        <w:t>个学习领域和普</w:t>
      </w:r>
    </w:p>
    <w:p>
      <w:pPr>
        <w:pStyle w:val="7"/>
        <w:spacing w:before="192" w:line="374" w:lineRule="auto"/>
        <w:ind w:left="417" w:right="428"/>
        <w:jc w:val="both"/>
      </w:pPr>
      <w:r>
        <w:rPr>
          <w:spacing w:val="-9"/>
          <w:w w:val="105"/>
        </w:rPr>
        <w:t xml:space="preserve">通高中音乐课程中的 </w:t>
      </w:r>
      <w:r>
        <w:rPr>
          <w:rFonts w:ascii="Times New Roman" w:eastAsia="Times New Roman"/>
          <w:w w:val="105"/>
        </w:rPr>
        <w:t xml:space="preserve">6 </w:t>
      </w:r>
      <w:r>
        <w:rPr>
          <w:w w:val="105"/>
        </w:rPr>
        <w:t>个学习模块必修课程范围内，而且须从教育</w:t>
      </w:r>
      <w:r>
        <w:t>部教材审定委员会审查通过的义务教育音乐教科书、普通高中课程</w:t>
      </w:r>
      <w:r>
        <w:rPr>
          <w:w w:val="105"/>
        </w:rPr>
        <w:t>标准实验音乐教科书中选择。合理运用现代教育技术手段。</w:t>
      </w:r>
    </w:p>
    <w:p>
      <w:pPr>
        <w:spacing w:after="0" w:line="374" w:lineRule="auto"/>
        <w:jc w:val="both"/>
        <w:sectPr>
          <w:pgSz w:w="11900" w:h="16840"/>
          <w:pgMar w:top="1540" w:right="1440" w:bottom="1320" w:left="1380" w:header="0" w:footer="1130" w:gutter="0"/>
        </w:sectPr>
      </w:pPr>
    </w:p>
    <w:p>
      <w:pPr>
        <w:pStyle w:val="11"/>
        <w:numPr>
          <w:ilvl w:val="0"/>
          <w:numId w:val="4"/>
        </w:numPr>
        <w:tabs>
          <w:tab w:val="left" w:pos="1676"/>
        </w:tabs>
        <w:spacing w:before="62" w:after="0" w:line="240" w:lineRule="auto"/>
        <w:ind w:left="1675" w:right="0" w:hanging="697"/>
        <w:jc w:val="left"/>
        <w:rPr>
          <w:sz w:val="27"/>
        </w:rPr>
      </w:pPr>
      <w:r>
        <w:rPr>
          <w:w w:val="105"/>
          <w:sz w:val="27"/>
        </w:rPr>
        <w:t>提交材料要求</w:t>
      </w:r>
    </w:p>
    <w:p>
      <w:pPr>
        <w:pStyle w:val="7"/>
        <w:spacing w:before="196" w:line="374" w:lineRule="auto"/>
        <w:ind w:left="420" w:right="424" w:firstLine="559"/>
        <w:jc w:val="both"/>
      </w:pPr>
      <w:r>
        <w:t>①提交书面教学设计，教学设计应体现课程教学理念、设计思路和教学特色，教学设计文本要根据规范的教案格式与内容进行撰</w:t>
      </w:r>
      <w:r>
        <w:rPr>
          <w:w w:val="105"/>
        </w:rPr>
        <w:t>写。教学设计需注明课程名称、所授年级、使用的教材版本等。</w:t>
      </w:r>
    </w:p>
    <w:p>
      <w:pPr>
        <w:pStyle w:val="7"/>
        <w:spacing w:line="374" w:lineRule="auto"/>
        <w:ind w:left="419" w:right="299" w:firstLine="559"/>
      </w:pPr>
      <w:r>
        <w:rPr>
          <w:spacing w:val="-28"/>
          <w:w w:val="105"/>
        </w:rPr>
        <w:t xml:space="preserve">②提交 </w:t>
      </w:r>
      <w:r>
        <w:rPr>
          <w:rFonts w:ascii="Times New Roman" w:hAnsi="Times New Roman" w:eastAsia="Times New Roman"/>
          <w:w w:val="105"/>
        </w:rPr>
        <w:t xml:space="preserve">15 </w:t>
      </w:r>
      <w:r>
        <w:rPr>
          <w:spacing w:val="-2"/>
          <w:w w:val="105"/>
        </w:rPr>
        <w:t>分钟的教学视频。视频需采用高清或标清录制，一镜</w:t>
      </w:r>
      <w:r>
        <w:rPr>
          <w:spacing w:val="-4"/>
          <w:w w:val="105"/>
        </w:rPr>
        <w:t xml:space="preserve">到底，不得有镜头的切换或多机位拍摄。视频格式为 </w:t>
      </w:r>
      <w:r>
        <w:rPr>
          <w:rFonts w:ascii="Times New Roman" w:hAnsi="Times New Roman" w:eastAsia="Times New Roman"/>
          <w:w w:val="105"/>
        </w:rPr>
        <w:t>MPG4,</w:t>
      </w:r>
      <w:r>
        <w:rPr>
          <w:spacing w:val="1"/>
          <w:w w:val="105"/>
        </w:rPr>
        <w:t>码流率</w:t>
      </w:r>
      <w:r>
        <w:rPr>
          <w:spacing w:val="-25"/>
          <w:w w:val="105"/>
        </w:rPr>
        <w:t xml:space="preserve">不低于 </w:t>
      </w:r>
      <w:r>
        <w:rPr>
          <w:rFonts w:ascii="Times New Roman" w:hAnsi="Times New Roman" w:eastAsia="Times New Roman"/>
          <w:w w:val="105"/>
        </w:rPr>
        <w:t>512Kbps;</w:t>
      </w:r>
      <w:r>
        <w:rPr>
          <w:spacing w:val="-20"/>
          <w:w w:val="105"/>
        </w:rPr>
        <w:t xml:space="preserve">采用高清 </w:t>
      </w:r>
      <w:r>
        <w:rPr>
          <w:rFonts w:ascii="Times New Roman" w:hAnsi="Times New Roman" w:eastAsia="Times New Roman"/>
          <w:w w:val="105"/>
        </w:rPr>
        <w:t xml:space="preserve">16:9 </w:t>
      </w:r>
      <w:r>
        <w:rPr>
          <w:spacing w:val="-9"/>
          <w:w w:val="105"/>
        </w:rPr>
        <w:t xml:space="preserve">拍摄时，分辨率请设定为 </w:t>
      </w:r>
      <w:r>
        <w:rPr>
          <w:rFonts w:ascii="Times New Roman" w:hAnsi="Times New Roman" w:eastAsia="Times New Roman"/>
          <w:w w:val="105"/>
        </w:rPr>
        <w:t>1024×576</w:t>
      </w:r>
      <w:r>
        <w:rPr>
          <w:w w:val="105"/>
        </w:rPr>
        <w:t xml:space="preserve">， </w:t>
      </w:r>
      <w:r>
        <w:rPr>
          <w:spacing w:val="-21"/>
          <w:w w:val="105"/>
        </w:rPr>
        <w:t xml:space="preserve">采用标清 </w:t>
      </w:r>
      <w:r>
        <w:rPr>
          <w:rFonts w:ascii="Times New Roman" w:hAnsi="Times New Roman" w:eastAsia="Times New Roman"/>
          <w:w w:val="105"/>
        </w:rPr>
        <w:t xml:space="preserve">4:3 </w:t>
      </w:r>
      <w:r>
        <w:rPr>
          <w:spacing w:val="-12"/>
          <w:w w:val="105"/>
        </w:rPr>
        <w:t xml:space="preserve">拍摄时，分辨率请设定为 </w:t>
      </w:r>
      <w:r>
        <w:rPr>
          <w:rFonts w:ascii="Times New Roman" w:hAnsi="Times New Roman" w:eastAsia="Times New Roman"/>
          <w:w w:val="105"/>
        </w:rPr>
        <w:t>720×576</w:t>
      </w:r>
      <w:r>
        <w:rPr>
          <w:w w:val="105"/>
        </w:rPr>
        <w:t>，作品大小一律不超</w:t>
      </w:r>
      <w:r>
        <w:rPr>
          <w:spacing w:val="66"/>
        </w:rPr>
        <w:t xml:space="preserve">过 </w:t>
      </w:r>
      <w:r>
        <w:rPr>
          <w:rFonts w:ascii="Times New Roman" w:hAnsi="Times New Roman" w:eastAsia="Times New Roman"/>
        </w:rPr>
        <w:t>700M;</w:t>
      </w:r>
      <w:r>
        <w:t xml:space="preserve">视频与音响须同步录制，人物突出、图像清晰、构图合理、声音清楚。视频片头应显示课程名称、所授年级、使用的教材版本 </w:t>
      </w:r>
      <w:r>
        <w:rPr>
          <w:w w:val="105"/>
        </w:rPr>
        <w:t>等。</w:t>
      </w:r>
    </w:p>
    <w:p>
      <w:pPr>
        <w:pStyle w:val="7"/>
        <w:spacing w:line="374" w:lineRule="auto"/>
        <w:ind w:left="420" w:right="423" w:firstLine="544"/>
        <w:jc w:val="both"/>
      </w:pPr>
      <w:r>
        <w:rPr>
          <w:w w:val="105"/>
        </w:rPr>
        <w:t>③提交时间与方式：</w:t>
      </w:r>
      <w:r>
        <w:rPr>
          <w:rFonts w:ascii="Times New Roman" w:hAnsi="Times New Roman" w:eastAsia="Times New Roman"/>
          <w:w w:val="105"/>
        </w:rPr>
        <w:t>9</w:t>
      </w:r>
      <w:r>
        <w:rPr>
          <w:rFonts w:ascii="Times New Roman" w:hAnsi="Times New Roman" w:eastAsia="Times New Roman"/>
          <w:spacing w:val="-22"/>
          <w:w w:val="105"/>
        </w:rPr>
        <w:t xml:space="preserve"> </w:t>
      </w:r>
      <w:r>
        <w:rPr>
          <w:spacing w:val="-47"/>
          <w:w w:val="105"/>
        </w:rPr>
        <w:t xml:space="preserve">月 </w:t>
      </w:r>
      <w:r>
        <w:rPr>
          <w:rFonts w:ascii="Times New Roman" w:hAnsi="Times New Roman" w:eastAsia="Times New Roman"/>
          <w:w w:val="105"/>
        </w:rPr>
        <w:t>10</w:t>
      </w:r>
      <w:r>
        <w:rPr>
          <w:rFonts w:ascii="Times New Roman" w:hAnsi="Times New Roman" w:eastAsia="Times New Roman"/>
          <w:spacing w:val="-23"/>
          <w:w w:val="105"/>
        </w:rPr>
        <w:t xml:space="preserve"> </w:t>
      </w:r>
      <w:r>
        <w:rPr>
          <w:w w:val="105"/>
        </w:rPr>
        <w:t>日前将书面教学设计和教学视频以</w:t>
      </w:r>
      <w:r>
        <w:t>邮箱大附件方式发送至：</w:t>
      </w:r>
      <w:r>
        <w:fldChar w:fldCharType="begin"/>
      </w:r>
      <w:r>
        <w:instrText xml:space="preserve"> HYPERLINK "mailto:171634769@qq.com" \h </w:instrText>
      </w:r>
      <w:r>
        <w:fldChar w:fldCharType="separate"/>
      </w:r>
      <w:r>
        <w:rPr>
          <w:rFonts w:ascii="Times New Roman" w:hAnsi="Times New Roman" w:eastAsia="Times New Roman"/>
        </w:rPr>
        <w:t>171634769@qq.com</w:t>
      </w:r>
      <w:r>
        <w:rPr>
          <w:rFonts w:ascii="Times New Roman" w:hAnsi="Times New Roman" w:eastAsia="Times New Roman"/>
        </w:rPr>
        <w:fldChar w:fldCharType="end"/>
      </w:r>
      <w:r>
        <w:t>，并同时将电子版刻录</w:t>
      </w:r>
      <w:r>
        <w:rPr>
          <w:rFonts w:ascii="Times New Roman" w:hAnsi="Times New Roman" w:eastAsia="Times New Roman"/>
          <w:w w:val="102"/>
        </w:rPr>
        <w:t>DVD</w:t>
      </w:r>
      <w:r>
        <w:rPr>
          <w:rFonts w:ascii="Times New Roman" w:hAnsi="Times New Roman" w:eastAsia="Times New Roman"/>
          <w:spacing w:val="3"/>
        </w:rPr>
        <w:t xml:space="preserve"> </w:t>
      </w:r>
      <w:r>
        <w:rPr>
          <w:spacing w:val="-15"/>
          <w:w w:val="102"/>
        </w:rPr>
        <w:t>光盘寄至南京师范大学</w:t>
      </w:r>
      <w:r>
        <w:rPr>
          <w:spacing w:val="5"/>
          <w:w w:val="102"/>
        </w:rPr>
        <w:t>（</w:t>
      </w:r>
      <w:r>
        <w:rPr>
          <w:spacing w:val="-17"/>
          <w:w w:val="102"/>
        </w:rPr>
        <w:t>邮寄地址：宁海路</w:t>
      </w:r>
      <w:r>
        <w:rPr>
          <w:spacing w:val="-65"/>
        </w:rPr>
        <w:t xml:space="preserve"> </w:t>
      </w:r>
      <w:r>
        <w:rPr>
          <w:rFonts w:ascii="Times New Roman" w:hAnsi="Times New Roman" w:eastAsia="Times New Roman"/>
          <w:w w:val="102"/>
        </w:rPr>
        <w:t>122</w:t>
      </w:r>
      <w:r>
        <w:rPr>
          <w:rFonts w:ascii="Times New Roman" w:hAnsi="Times New Roman" w:eastAsia="Times New Roman"/>
          <w:spacing w:val="4"/>
        </w:rPr>
        <w:t xml:space="preserve"> </w:t>
      </w:r>
      <w:r>
        <w:rPr>
          <w:w w:val="102"/>
        </w:rPr>
        <w:t>号</w:t>
      </w:r>
      <w:r>
        <w:rPr>
          <w:spacing w:val="9"/>
        </w:rPr>
        <w:t xml:space="preserve"> </w:t>
      </w:r>
      <w:r>
        <w:rPr>
          <w:spacing w:val="-46"/>
          <w:w w:val="102"/>
        </w:rPr>
        <w:t>邮编：</w:t>
      </w:r>
      <w:r>
        <w:rPr>
          <w:rFonts w:ascii="Times New Roman" w:hAnsi="Times New Roman" w:eastAsia="Times New Roman"/>
          <w:w w:val="102"/>
        </w:rPr>
        <w:t>210</w:t>
      </w:r>
      <w:r>
        <w:rPr>
          <w:rFonts w:ascii="Times New Roman" w:hAnsi="Times New Roman" w:eastAsia="Times New Roman"/>
          <w:spacing w:val="5"/>
          <w:w w:val="102"/>
        </w:rPr>
        <w:t>0</w:t>
      </w:r>
      <w:r>
        <w:rPr>
          <w:rFonts w:ascii="Times New Roman" w:hAnsi="Times New Roman" w:eastAsia="Times New Roman"/>
          <w:w w:val="102"/>
        </w:rPr>
        <w:t>97</w:t>
      </w:r>
      <w:r>
        <w:rPr>
          <w:spacing w:val="9"/>
          <w:w w:val="105"/>
        </w:rPr>
        <w:t>收件人：管欣欣 电话：</w:t>
      </w:r>
      <w:r>
        <w:rPr>
          <w:rFonts w:ascii="Times New Roman" w:hAnsi="Times New Roman" w:eastAsia="Times New Roman"/>
          <w:w w:val="105"/>
        </w:rPr>
        <w:t>025-83598216</w:t>
      </w:r>
      <w:r>
        <w:rPr>
          <w:w w:val="105"/>
        </w:rPr>
        <w:t>。只接收顺丰快递</w:t>
      </w:r>
      <w:r>
        <w:rPr>
          <w:spacing w:val="-139"/>
          <w:w w:val="105"/>
        </w:rPr>
        <w:t>）</w:t>
      </w:r>
      <w:r>
        <w:rPr>
          <w:w w:val="105"/>
        </w:rPr>
        <w:t>。</w:t>
      </w:r>
    </w:p>
    <w:p>
      <w:pPr>
        <w:pStyle w:val="6"/>
        <w:spacing w:line="406" w:lineRule="exact"/>
        <w:ind w:left="979"/>
        <w:rPr>
          <w:rFonts w:hint="eastAsia" w:ascii="Microsoft JhengHei" w:eastAsia="Microsoft JhengHei"/>
        </w:rPr>
      </w:pPr>
      <w:r>
        <w:rPr>
          <w:rFonts w:hint="eastAsia" w:ascii="Microsoft JhengHei" w:eastAsia="Microsoft JhengHei"/>
          <w:w w:val="105"/>
        </w:rPr>
        <w:t>（二）美术专业展示项目</w:t>
      </w:r>
    </w:p>
    <w:p>
      <w:pPr>
        <w:pStyle w:val="7"/>
        <w:spacing w:before="122" w:line="374" w:lineRule="auto"/>
        <w:ind w:left="420" w:right="423" w:firstLine="563"/>
        <w:jc w:val="both"/>
      </w:pPr>
      <w:r>
        <w:t>项目分为美术教学技能和</w:t>
      </w:r>
      <w:r>
        <w:rPr>
          <w:rFonts w:ascii="Times New Roman" w:hAnsi="Times New Roman" w:eastAsia="Times New Roman"/>
          <w:spacing w:val="6"/>
        </w:rPr>
        <w:t>“</w:t>
      </w:r>
      <w:r>
        <w:t>微课</w:t>
      </w:r>
      <w:r>
        <w:rPr>
          <w:rFonts w:ascii="Times New Roman" w:hAnsi="Times New Roman" w:eastAsia="Times New Roman"/>
        </w:rPr>
        <w:t>”</w:t>
      </w:r>
      <w:r>
        <w:rPr>
          <w:spacing w:val="-10"/>
        </w:rPr>
        <w:t>展示两部分。其中，美术教学技</w:t>
      </w:r>
      <w:r>
        <w:rPr>
          <w:spacing w:val="-4"/>
        </w:rPr>
        <w:t>能包括美术专业技能和集体创作两项内容。美术教学技能包含</w:t>
      </w:r>
      <w:r>
        <w:rPr>
          <w:rFonts w:ascii="Times New Roman" w:hAnsi="Times New Roman" w:eastAsia="Times New Roman"/>
          <w:spacing w:val="5"/>
        </w:rPr>
        <w:t>“</w:t>
      </w:r>
      <w:r>
        <w:t>必选</w:t>
      </w:r>
      <w:r>
        <w:rPr>
          <w:w w:val="105"/>
        </w:rPr>
        <w:t>项目</w:t>
      </w:r>
      <w:r>
        <w:rPr>
          <w:rFonts w:ascii="Times New Roman" w:hAnsi="Times New Roman" w:eastAsia="Times New Roman"/>
          <w:w w:val="105"/>
        </w:rPr>
        <w:t>+</w:t>
      </w:r>
      <w:r>
        <w:rPr>
          <w:w w:val="105"/>
        </w:rPr>
        <w:t>自选项目</w:t>
      </w:r>
      <w:r>
        <w:rPr>
          <w:rFonts w:ascii="Times New Roman" w:hAnsi="Times New Roman" w:eastAsia="Times New Roman"/>
          <w:w w:val="105"/>
        </w:rPr>
        <w:t>+</w:t>
      </w:r>
      <w:r>
        <w:rPr>
          <w:w w:val="105"/>
        </w:rPr>
        <w:t>集体创作</w:t>
      </w:r>
      <w:r>
        <w:rPr>
          <w:rFonts w:ascii="Times New Roman" w:hAnsi="Times New Roman" w:eastAsia="Times New Roman"/>
          <w:w w:val="105"/>
        </w:rPr>
        <w:t>”</w:t>
      </w:r>
      <w:r>
        <w:rPr>
          <w:spacing w:val="1"/>
          <w:w w:val="105"/>
        </w:rPr>
        <w:t>三项内容，</w:t>
      </w:r>
      <w:r>
        <w:rPr>
          <w:rFonts w:ascii="Times New Roman" w:hAnsi="Times New Roman" w:eastAsia="Times New Roman"/>
          <w:w w:val="105"/>
        </w:rPr>
        <w:t>“</w:t>
      </w:r>
      <w:r>
        <w:rPr>
          <w:w w:val="105"/>
        </w:rPr>
        <w:t>微课</w:t>
      </w:r>
      <w:r>
        <w:rPr>
          <w:rFonts w:ascii="Times New Roman" w:hAnsi="Times New Roman" w:eastAsia="Times New Roman"/>
          <w:w w:val="105"/>
        </w:rPr>
        <w:t>”</w:t>
      </w:r>
      <w:r>
        <w:rPr>
          <w:w w:val="105"/>
        </w:rPr>
        <w:t>展示为录像评审。</w:t>
      </w:r>
    </w:p>
    <w:p>
      <w:pPr>
        <w:pStyle w:val="7"/>
        <w:spacing w:before="1" w:line="374" w:lineRule="auto"/>
        <w:ind w:left="420" w:right="423" w:firstLine="564"/>
        <w:jc w:val="both"/>
      </w:pPr>
      <w:r>
        <w:rPr>
          <w:spacing w:val="1"/>
        </w:rPr>
        <w:t>所有参展学生均须参加上述两个部分。此次基本功展示因疫情</w:t>
      </w:r>
      <w:r>
        <w:t>影响采用网络比赛方式，美术教学技能展示要求三名选手必须处于</w:t>
      </w:r>
      <w:r>
        <w:rPr>
          <w:w w:val="105"/>
        </w:rPr>
        <w:t>同一室内环境中，并以现场直播方式完成创作。</w:t>
      </w:r>
    </w:p>
    <w:p>
      <w:pPr>
        <w:pStyle w:val="11"/>
        <w:numPr>
          <w:ilvl w:val="1"/>
          <w:numId w:val="4"/>
        </w:numPr>
        <w:tabs>
          <w:tab w:val="left" w:pos="1321"/>
        </w:tabs>
        <w:spacing w:before="0" w:after="0" w:line="404" w:lineRule="exact"/>
        <w:ind w:left="1320" w:right="0" w:hanging="213"/>
        <w:jc w:val="left"/>
        <w:rPr>
          <w:rFonts w:ascii="Times New Roman" w:eastAsia="Times New Roman"/>
          <w:b/>
          <w:sz w:val="25"/>
        </w:rPr>
      </w:pPr>
      <w:r>
        <w:rPr>
          <w:rFonts w:hint="eastAsia" w:ascii="Microsoft JhengHei" w:eastAsia="Microsoft JhengHei"/>
          <w:b/>
          <w:spacing w:val="2"/>
          <w:w w:val="105"/>
          <w:sz w:val="27"/>
        </w:rPr>
        <w:t>美术专业技能</w:t>
      </w:r>
      <w:r>
        <w:rPr>
          <w:rFonts w:hint="eastAsia" w:ascii="Microsoft JhengHei" w:eastAsia="Microsoft JhengHei"/>
          <w:b/>
          <w:w w:val="105"/>
          <w:sz w:val="27"/>
        </w:rPr>
        <w:t>（</w:t>
      </w:r>
      <w:r>
        <w:rPr>
          <w:rFonts w:hint="eastAsia" w:ascii="Microsoft JhengHei" w:eastAsia="Microsoft JhengHei"/>
          <w:b/>
          <w:spacing w:val="-11"/>
          <w:w w:val="105"/>
          <w:sz w:val="27"/>
        </w:rPr>
        <w:t xml:space="preserve">满分 </w:t>
      </w:r>
      <w:r>
        <w:rPr>
          <w:rFonts w:ascii="Times New Roman" w:eastAsia="Times New Roman"/>
          <w:w w:val="105"/>
          <w:sz w:val="27"/>
        </w:rPr>
        <w:t>300</w:t>
      </w:r>
      <w:r>
        <w:rPr>
          <w:rFonts w:ascii="Times New Roman" w:eastAsia="Times New Roman"/>
          <w:spacing w:val="-35"/>
          <w:w w:val="105"/>
          <w:sz w:val="27"/>
        </w:rPr>
        <w:t xml:space="preserve"> </w:t>
      </w:r>
      <w:r>
        <w:rPr>
          <w:rFonts w:hint="eastAsia" w:ascii="Microsoft JhengHei" w:eastAsia="Microsoft JhengHei"/>
          <w:b/>
          <w:spacing w:val="5"/>
          <w:w w:val="105"/>
          <w:sz w:val="27"/>
        </w:rPr>
        <w:t>分</w:t>
      </w:r>
      <w:r>
        <w:rPr>
          <w:rFonts w:hint="eastAsia" w:ascii="Microsoft JhengHei" w:eastAsia="Microsoft JhengHei"/>
          <w:b/>
          <w:w w:val="105"/>
          <w:sz w:val="27"/>
        </w:rPr>
        <w:t>）</w:t>
      </w:r>
    </w:p>
    <w:p>
      <w:pPr>
        <w:pStyle w:val="11"/>
        <w:numPr>
          <w:ilvl w:val="0"/>
          <w:numId w:val="5"/>
        </w:numPr>
        <w:tabs>
          <w:tab w:val="left" w:pos="1662"/>
        </w:tabs>
        <w:spacing w:before="135" w:after="0" w:line="240" w:lineRule="auto"/>
        <w:ind w:left="1661" w:right="0" w:hanging="698"/>
        <w:jc w:val="left"/>
        <w:rPr>
          <w:sz w:val="27"/>
        </w:rPr>
      </w:pPr>
      <w:r>
        <w:rPr>
          <w:w w:val="102"/>
          <w:sz w:val="27"/>
        </w:rPr>
        <w:t>必选项目</w:t>
      </w:r>
      <w:r>
        <w:rPr>
          <w:spacing w:val="5"/>
          <w:w w:val="102"/>
          <w:sz w:val="27"/>
        </w:rPr>
        <w:t>（</w:t>
      </w:r>
      <w:r>
        <w:rPr>
          <w:w w:val="102"/>
          <w:sz w:val="27"/>
        </w:rPr>
        <w:t>满分</w:t>
      </w:r>
      <w:r>
        <w:rPr>
          <w:spacing w:val="-63"/>
          <w:sz w:val="27"/>
        </w:rPr>
        <w:t xml:space="preserve"> </w:t>
      </w:r>
      <w:r>
        <w:rPr>
          <w:rFonts w:ascii="Times New Roman" w:eastAsia="Times New Roman"/>
          <w:w w:val="102"/>
          <w:sz w:val="27"/>
        </w:rPr>
        <w:t>100</w:t>
      </w:r>
      <w:r>
        <w:rPr>
          <w:rFonts w:ascii="Times New Roman" w:eastAsia="Times New Roman"/>
          <w:spacing w:val="4"/>
          <w:sz w:val="27"/>
        </w:rPr>
        <w:t xml:space="preserve"> </w:t>
      </w:r>
      <w:r>
        <w:rPr>
          <w:spacing w:val="-2"/>
          <w:w w:val="102"/>
          <w:sz w:val="27"/>
        </w:rPr>
        <w:t>分</w:t>
      </w:r>
      <w:r>
        <w:rPr>
          <w:spacing w:val="-134"/>
          <w:w w:val="102"/>
          <w:sz w:val="27"/>
        </w:rPr>
        <w:t>）</w:t>
      </w:r>
      <w:r>
        <w:rPr>
          <w:w w:val="102"/>
          <w:sz w:val="27"/>
        </w:rPr>
        <w:t>：书法和手工（超轻黏土</w:t>
      </w:r>
      <w:r>
        <w:rPr>
          <w:spacing w:val="-137"/>
          <w:w w:val="102"/>
          <w:sz w:val="27"/>
        </w:rPr>
        <w:t>）</w:t>
      </w:r>
      <w:r>
        <w:rPr>
          <w:w w:val="102"/>
          <w:sz w:val="27"/>
        </w:rPr>
        <w:t>，材料</w:t>
      </w:r>
    </w:p>
    <w:p>
      <w:pPr>
        <w:pStyle w:val="7"/>
        <w:spacing w:before="189"/>
        <w:ind w:left="420"/>
      </w:pPr>
      <w:r>
        <w:rPr>
          <w:w w:val="105"/>
        </w:rPr>
        <w:t xml:space="preserve">自备；在 </w:t>
      </w:r>
      <w:r>
        <w:rPr>
          <w:rFonts w:ascii="Times New Roman" w:eastAsia="Times New Roman"/>
          <w:w w:val="105"/>
        </w:rPr>
        <w:t xml:space="preserve">180 </w:t>
      </w:r>
      <w:r>
        <w:rPr>
          <w:w w:val="105"/>
        </w:rPr>
        <w:t>分钟内自主分配时间完成创作。</w:t>
      </w:r>
    </w:p>
    <w:p>
      <w:pPr>
        <w:spacing w:after="0"/>
        <w:sectPr>
          <w:pgSz w:w="11900" w:h="16840"/>
          <w:pgMar w:top="1540" w:right="1440" w:bottom="1320" w:left="1380" w:header="0" w:footer="1130" w:gutter="0"/>
        </w:sectPr>
      </w:pPr>
    </w:p>
    <w:p>
      <w:pPr>
        <w:pStyle w:val="11"/>
        <w:numPr>
          <w:ilvl w:val="0"/>
          <w:numId w:val="5"/>
        </w:numPr>
        <w:tabs>
          <w:tab w:val="left" w:pos="1659"/>
        </w:tabs>
        <w:spacing w:before="62" w:after="0" w:line="240" w:lineRule="auto"/>
        <w:ind w:left="1658" w:right="0" w:hanging="695"/>
        <w:jc w:val="left"/>
        <w:rPr>
          <w:sz w:val="27"/>
        </w:rPr>
      </w:pPr>
      <w:r>
        <w:rPr>
          <w:spacing w:val="-5"/>
          <w:w w:val="102"/>
          <w:sz w:val="27"/>
        </w:rPr>
        <w:t>自选项目</w:t>
      </w:r>
      <w:r>
        <w:rPr>
          <w:w w:val="102"/>
          <w:sz w:val="27"/>
        </w:rPr>
        <w:t>（满分</w:t>
      </w:r>
      <w:r>
        <w:rPr>
          <w:spacing w:val="-65"/>
          <w:sz w:val="27"/>
        </w:rPr>
        <w:t xml:space="preserve"> </w:t>
      </w:r>
      <w:r>
        <w:rPr>
          <w:rFonts w:ascii="Times New Roman" w:eastAsia="Times New Roman"/>
          <w:w w:val="102"/>
          <w:sz w:val="27"/>
        </w:rPr>
        <w:t>100</w:t>
      </w:r>
      <w:r>
        <w:rPr>
          <w:rFonts w:ascii="Times New Roman" w:eastAsia="Times New Roman"/>
          <w:spacing w:val="4"/>
          <w:sz w:val="27"/>
        </w:rPr>
        <w:t xml:space="preserve"> </w:t>
      </w:r>
      <w:r>
        <w:rPr>
          <w:spacing w:val="5"/>
          <w:w w:val="102"/>
          <w:sz w:val="27"/>
        </w:rPr>
        <w:t>分</w:t>
      </w:r>
      <w:r>
        <w:rPr>
          <w:spacing w:val="-139"/>
          <w:w w:val="102"/>
          <w:sz w:val="27"/>
        </w:rPr>
        <w:t>）</w:t>
      </w:r>
      <w:r>
        <w:rPr>
          <w:spacing w:val="-8"/>
          <w:w w:val="102"/>
          <w:sz w:val="27"/>
        </w:rPr>
        <w:t>：中国画、丙烯画、水彩画、水粉</w:t>
      </w:r>
    </w:p>
    <w:p>
      <w:pPr>
        <w:pStyle w:val="7"/>
        <w:spacing w:before="196" w:line="372" w:lineRule="auto"/>
        <w:ind w:left="417" w:right="361" w:hanging="1"/>
      </w:pPr>
      <w:r>
        <w:rPr>
          <w:w w:val="105"/>
        </w:rPr>
        <w:t xml:space="preserve">画、版画和绘本，学生任选一项参加，材料自备。在 </w:t>
      </w:r>
      <w:r>
        <w:rPr>
          <w:rFonts w:ascii="Times New Roman" w:eastAsia="Times New Roman"/>
          <w:w w:val="105"/>
        </w:rPr>
        <w:t xml:space="preserve">150 </w:t>
      </w:r>
      <w:r>
        <w:rPr>
          <w:w w:val="105"/>
        </w:rPr>
        <w:t>分钟内自主分配时间进行创作。</w:t>
      </w:r>
    </w:p>
    <w:p>
      <w:pPr>
        <w:pStyle w:val="11"/>
        <w:numPr>
          <w:ilvl w:val="0"/>
          <w:numId w:val="5"/>
        </w:numPr>
        <w:tabs>
          <w:tab w:val="left" w:pos="1679"/>
        </w:tabs>
        <w:spacing w:before="5" w:after="0" w:line="240" w:lineRule="auto"/>
        <w:ind w:left="1678" w:right="0" w:hanging="695"/>
        <w:jc w:val="left"/>
        <w:rPr>
          <w:sz w:val="27"/>
        </w:rPr>
      </w:pPr>
      <w:r>
        <w:rPr>
          <w:spacing w:val="-1"/>
          <w:w w:val="102"/>
          <w:sz w:val="27"/>
        </w:rPr>
        <w:t>集体创作</w:t>
      </w:r>
      <w:r>
        <w:rPr>
          <w:w w:val="102"/>
          <w:sz w:val="27"/>
        </w:rPr>
        <w:t>（</w:t>
      </w:r>
      <w:r>
        <w:rPr>
          <w:spacing w:val="2"/>
          <w:w w:val="102"/>
          <w:sz w:val="27"/>
        </w:rPr>
        <w:t>满分</w:t>
      </w:r>
      <w:r>
        <w:rPr>
          <w:spacing w:val="-3"/>
          <w:sz w:val="27"/>
        </w:rPr>
        <w:t xml:space="preserve"> </w:t>
      </w:r>
      <w:r>
        <w:rPr>
          <w:rFonts w:ascii="Times New Roman" w:eastAsia="Times New Roman"/>
          <w:w w:val="102"/>
          <w:sz w:val="27"/>
        </w:rPr>
        <w:t>100</w:t>
      </w:r>
      <w:r>
        <w:rPr>
          <w:rFonts w:ascii="Times New Roman" w:eastAsia="Times New Roman"/>
          <w:spacing w:val="2"/>
          <w:sz w:val="27"/>
        </w:rPr>
        <w:t xml:space="preserve">  </w:t>
      </w:r>
      <w:r>
        <w:rPr>
          <w:w w:val="102"/>
          <w:sz w:val="27"/>
        </w:rPr>
        <w:t>分</w:t>
      </w:r>
      <w:r>
        <w:rPr>
          <w:spacing w:val="-139"/>
          <w:w w:val="102"/>
          <w:sz w:val="27"/>
        </w:rPr>
        <w:t>）</w:t>
      </w:r>
      <w:r>
        <w:rPr>
          <w:spacing w:val="-1"/>
          <w:w w:val="102"/>
          <w:sz w:val="27"/>
        </w:rPr>
        <w:t>：根据命题进行综合设计，以学</w:t>
      </w:r>
    </w:p>
    <w:p>
      <w:pPr>
        <w:pStyle w:val="7"/>
        <w:spacing w:before="192"/>
        <w:ind w:left="417"/>
      </w:pPr>
      <w:r>
        <w:rPr>
          <w:w w:val="105"/>
        </w:rPr>
        <w:t xml:space="preserve">校代表队为组，每组 </w:t>
      </w:r>
      <w:r>
        <w:rPr>
          <w:rFonts w:ascii="Times New Roman" w:eastAsia="Times New Roman"/>
          <w:w w:val="105"/>
        </w:rPr>
        <w:t xml:space="preserve">3 </w:t>
      </w:r>
      <w:r>
        <w:rPr>
          <w:w w:val="105"/>
        </w:rPr>
        <w:t>名参展学生以团队分工、合作的方式完成（成</w:t>
      </w:r>
    </w:p>
    <w:p>
      <w:pPr>
        <w:pStyle w:val="7"/>
        <w:spacing w:before="194" w:line="374" w:lineRule="auto"/>
        <w:ind w:left="417" w:right="296"/>
      </w:pPr>
      <w:r>
        <w:rPr>
          <w:spacing w:val="-38"/>
          <w:w w:val="105"/>
        </w:rPr>
        <w:t xml:space="preserve">果为 </w:t>
      </w:r>
      <w:r>
        <w:rPr>
          <w:rFonts w:ascii="Times New Roman" w:hAnsi="Times New Roman" w:eastAsia="Times New Roman"/>
          <w:w w:val="105"/>
        </w:rPr>
        <w:t xml:space="preserve">3 </w:t>
      </w:r>
      <w:r>
        <w:rPr>
          <w:w w:val="105"/>
        </w:rPr>
        <w:t>件作品</w:t>
      </w:r>
      <w:r>
        <w:rPr>
          <w:spacing w:val="-139"/>
          <w:w w:val="105"/>
        </w:rPr>
        <w:t>）</w:t>
      </w:r>
      <w:r>
        <w:rPr>
          <w:spacing w:val="-1"/>
          <w:w w:val="105"/>
        </w:rPr>
        <w:t>。集体创作重点考察学生对命题内涵的把握、创意和</w:t>
      </w:r>
      <w:r>
        <w:rPr>
          <w:spacing w:val="-2"/>
        </w:rPr>
        <w:t>表现能力，以及各自的作品中体现出的合作精神、协调性和系统性。</w:t>
      </w:r>
      <w:r>
        <w:rPr>
          <w:spacing w:val="-14"/>
          <w:w w:val="105"/>
        </w:rPr>
        <w:t xml:space="preserve">纸张尺寸为 </w:t>
      </w:r>
      <w:r>
        <w:rPr>
          <w:rFonts w:ascii="Times New Roman" w:hAnsi="Times New Roman" w:eastAsia="Times New Roman"/>
          <w:w w:val="105"/>
        </w:rPr>
        <w:t xml:space="preserve">4 </w:t>
      </w:r>
      <w:r>
        <w:rPr>
          <w:spacing w:val="-12"/>
          <w:w w:val="105"/>
        </w:rPr>
        <w:t xml:space="preserve">开画纸，约 </w:t>
      </w:r>
      <w:r>
        <w:rPr>
          <w:rFonts w:ascii="Times New Roman" w:hAnsi="Times New Roman" w:eastAsia="Times New Roman"/>
          <w:w w:val="105"/>
        </w:rPr>
        <w:t>54×38cm</w:t>
      </w:r>
      <w:r>
        <w:rPr>
          <w:spacing w:val="-17"/>
          <w:w w:val="105"/>
        </w:rPr>
        <w:t xml:space="preserve">。时间 </w:t>
      </w:r>
      <w:r>
        <w:rPr>
          <w:rFonts w:ascii="Times New Roman" w:hAnsi="Times New Roman" w:eastAsia="Times New Roman"/>
          <w:w w:val="105"/>
        </w:rPr>
        <w:t xml:space="preserve">180 </w:t>
      </w:r>
      <w:r>
        <w:rPr>
          <w:w w:val="105"/>
        </w:rPr>
        <w:t>分钟。集体创作项目</w:t>
      </w:r>
      <w:r>
        <w:rPr>
          <w:spacing w:val="-7"/>
        </w:rPr>
        <w:t>完成后，每所参展学校由一名参展学生录制并陈述创作思路</w:t>
      </w:r>
      <w:r>
        <w:t>（</w:t>
      </w:r>
      <w:r>
        <w:rPr>
          <w:rFonts w:ascii="Times New Roman" w:hAnsi="Times New Roman" w:eastAsia="Times New Roman"/>
        </w:rPr>
        <w:t>3</w:t>
      </w:r>
      <w:r>
        <w:rPr>
          <w:rFonts w:ascii="Times New Roman" w:hAnsi="Times New Roman" w:eastAsia="Times New Roman"/>
          <w:spacing w:val="21"/>
        </w:rPr>
        <w:t xml:space="preserve">  </w:t>
      </w:r>
      <w:r>
        <w:t>分钟</w:t>
      </w:r>
      <w:r>
        <w:rPr>
          <w:w w:val="105"/>
        </w:rPr>
        <w:t>以内</w:t>
      </w:r>
      <w:r>
        <w:rPr>
          <w:spacing w:val="-139"/>
          <w:w w:val="105"/>
        </w:rPr>
        <w:t>）</w:t>
      </w:r>
      <w:r>
        <w:rPr>
          <w:w w:val="105"/>
        </w:rPr>
        <w:t>。</w:t>
      </w:r>
    </w:p>
    <w:p>
      <w:pPr>
        <w:pStyle w:val="7"/>
        <w:spacing w:line="374" w:lineRule="auto"/>
        <w:ind w:left="417" w:right="431" w:firstLine="552"/>
      </w:pPr>
      <w:r>
        <w:t>以上展示时所有选手必须始终处于固定机位不间断可视视频监</w:t>
      </w:r>
      <w:r>
        <w:rPr>
          <w:w w:val="105"/>
        </w:rPr>
        <w:t>控范围内。</w:t>
      </w:r>
    </w:p>
    <w:p>
      <w:pPr>
        <w:pStyle w:val="11"/>
        <w:numPr>
          <w:ilvl w:val="0"/>
          <w:numId w:val="5"/>
        </w:numPr>
        <w:tabs>
          <w:tab w:val="left" w:pos="1537"/>
        </w:tabs>
        <w:spacing w:before="0" w:after="0" w:line="344" w:lineRule="exact"/>
        <w:ind w:left="1536" w:right="0" w:hanging="697"/>
        <w:jc w:val="left"/>
        <w:rPr>
          <w:sz w:val="27"/>
        </w:rPr>
      </w:pPr>
      <w:r>
        <w:rPr>
          <w:w w:val="105"/>
          <w:sz w:val="27"/>
        </w:rPr>
        <w:t>提交材料要求</w:t>
      </w:r>
    </w:p>
    <w:p>
      <w:pPr>
        <w:pStyle w:val="7"/>
        <w:spacing w:before="191" w:line="372" w:lineRule="auto"/>
        <w:ind w:left="417" w:right="431" w:firstLine="561"/>
      </w:pPr>
      <w:r>
        <w:t>现场将作品、采信的照片与视频集中打包成一个压缩文件上传</w:t>
      </w:r>
      <w:r>
        <w:rPr>
          <w:w w:val="105"/>
        </w:rPr>
        <w:t>组委会网盘。</w:t>
      </w:r>
    </w:p>
    <w:p>
      <w:pPr>
        <w:pStyle w:val="7"/>
        <w:spacing w:before="8" w:line="374" w:lineRule="auto"/>
        <w:ind w:left="417" w:right="296" w:firstLine="561"/>
      </w:pPr>
      <w:r>
        <w:rPr>
          <w:spacing w:val="1"/>
        </w:rPr>
        <w:t>①平面类作品：现场将扫描或拍摄的作品图片</w:t>
      </w:r>
      <w:r>
        <w:rPr>
          <w:spacing w:val="10"/>
        </w:rPr>
        <w:t>（</w:t>
      </w:r>
      <w:r>
        <w:rPr>
          <w:spacing w:val="5"/>
        </w:rPr>
        <w:t>评奖稿）</w:t>
      </w:r>
      <w:r>
        <w:rPr>
          <w:spacing w:val="3"/>
        </w:rPr>
        <w:t xml:space="preserve">上传 </w:t>
      </w:r>
      <w:r>
        <w:t xml:space="preserve">至组委会所设网盘，同时将工作过程中不同角度的照片四张以及作 </w:t>
      </w:r>
      <w:r>
        <w:rPr>
          <w:spacing w:val="-27"/>
        </w:rPr>
        <w:t>品正面图</w:t>
      </w:r>
      <w:r>
        <w:t>（</w:t>
      </w:r>
      <w:r>
        <w:rPr>
          <w:spacing w:val="1"/>
        </w:rPr>
        <w:t>验证稿</w:t>
      </w:r>
      <w:r>
        <w:rPr>
          <w:spacing w:val="-106"/>
        </w:rPr>
        <w:t>）</w:t>
      </w:r>
      <w:r>
        <w:rPr>
          <w:spacing w:val="-8"/>
        </w:rPr>
        <w:t xml:space="preserve">作为采信依据。评奖作品：扫描文件格式为 </w:t>
      </w:r>
      <w:r>
        <w:rPr>
          <w:rFonts w:ascii="Times New Roman" w:hAnsi="Times New Roman" w:eastAsia="Times New Roman"/>
        </w:rPr>
        <w:t>JPEG</w:t>
      </w:r>
      <w:r>
        <w:t>、</w:t>
      </w:r>
      <w:r>
        <w:rPr>
          <w:w w:val="105"/>
        </w:rPr>
        <w:t>彩色、</w:t>
      </w:r>
      <w:r>
        <w:rPr>
          <w:rFonts w:ascii="Times New Roman" w:hAnsi="Times New Roman" w:eastAsia="Times New Roman"/>
          <w:w w:val="105"/>
        </w:rPr>
        <w:t>200DPI</w:t>
      </w:r>
      <w:r>
        <w:rPr>
          <w:spacing w:val="-10"/>
          <w:w w:val="105"/>
        </w:rPr>
        <w:t xml:space="preserve">；拍摄图片大小不超过 </w:t>
      </w:r>
      <w:r>
        <w:rPr>
          <w:rFonts w:ascii="Times New Roman" w:hAnsi="Times New Roman" w:eastAsia="Times New Roman"/>
          <w:w w:val="105"/>
        </w:rPr>
        <w:t>10MB</w:t>
      </w:r>
      <w:r>
        <w:rPr>
          <w:w w:val="105"/>
        </w:rPr>
        <w:t>、彩色、</w:t>
      </w:r>
      <w:r>
        <w:rPr>
          <w:rFonts w:ascii="Times New Roman" w:hAnsi="Times New Roman" w:eastAsia="Times New Roman"/>
          <w:w w:val="105"/>
        </w:rPr>
        <w:t xml:space="preserve">JPEG </w:t>
      </w:r>
      <w:r>
        <w:rPr>
          <w:w w:val="105"/>
        </w:rPr>
        <w:t>格式。注意不得对作品进行修饰编辑处理。</w:t>
      </w:r>
    </w:p>
    <w:p>
      <w:pPr>
        <w:pStyle w:val="7"/>
        <w:spacing w:line="374" w:lineRule="auto"/>
        <w:ind w:left="417" w:right="292" w:firstLine="686"/>
      </w:pPr>
      <w:r>
        <w:rPr>
          <w:spacing w:val="-4"/>
        </w:rPr>
        <w:t xml:space="preserve">②立体类作品：作品置于转盘上，设置黑色背景，现场以 </w:t>
      </w:r>
      <w:r>
        <w:rPr>
          <w:rFonts w:ascii="Times New Roman" w:hAnsi="Times New Roman" w:eastAsia="Times New Roman"/>
        </w:rPr>
        <w:t xml:space="preserve">360° </w:t>
      </w:r>
      <w:r>
        <w:rPr>
          <w:spacing w:val="-3"/>
          <w:w w:val="105"/>
        </w:rPr>
        <w:t xml:space="preserve">旋转模式拍摄二分钟讲解视频作为采信依据。视频格式为 </w:t>
      </w:r>
      <w:r>
        <w:rPr>
          <w:rFonts w:ascii="Times New Roman" w:hAnsi="Times New Roman" w:eastAsia="Times New Roman"/>
          <w:w w:val="105"/>
        </w:rPr>
        <w:t>MPG4,</w:t>
      </w:r>
      <w:r>
        <w:rPr>
          <w:w w:val="105"/>
        </w:rPr>
        <w:t>码</w:t>
      </w:r>
      <w:r>
        <w:rPr>
          <w:spacing w:val="21"/>
        </w:rPr>
        <w:t xml:space="preserve">流率不低于 </w:t>
      </w:r>
      <w:r>
        <w:rPr>
          <w:rFonts w:ascii="Times New Roman" w:hAnsi="Times New Roman" w:eastAsia="Times New Roman"/>
        </w:rPr>
        <w:t>512Kbps</w:t>
      </w:r>
      <w:r>
        <w:rPr>
          <w:spacing w:val="-16"/>
        </w:rPr>
        <w:t>。评奖作品格式：分别拍摄正面、四分之三侧面、</w:t>
      </w:r>
      <w:r>
        <w:rPr>
          <w:spacing w:val="-9"/>
        </w:rPr>
        <w:t xml:space="preserve">自选角度照片三张，每张图片大小不超过 </w:t>
      </w:r>
      <w:r>
        <w:rPr>
          <w:rFonts w:ascii="Times New Roman" w:hAnsi="Times New Roman" w:eastAsia="Times New Roman"/>
        </w:rPr>
        <w:t>10MB</w:t>
      </w:r>
      <w:r>
        <w:rPr>
          <w:spacing w:val="-17"/>
        </w:rPr>
        <w:t>、彩色、</w:t>
      </w:r>
      <w:r>
        <w:rPr>
          <w:rFonts w:ascii="Times New Roman" w:hAnsi="Times New Roman" w:eastAsia="Times New Roman"/>
        </w:rPr>
        <w:t xml:space="preserve">JPEG </w:t>
      </w:r>
      <w:r>
        <w:t>格式。</w:t>
      </w:r>
      <w:r>
        <w:rPr>
          <w:w w:val="105"/>
        </w:rPr>
        <w:t>注意不得对作品进行修饰编辑处理。</w:t>
      </w:r>
    </w:p>
    <w:p>
      <w:pPr>
        <w:spacing w:after="0" w:line="374" w:lineRule="auto"/>
        <w:sectPr>
          <w:pgSz w:w="11900" w:h="16840"/>
          <w:pgMar w:top="1540" w:right="1440" w:bottom="1320" w:left="1380" w:header="0" w:footer="1130" w:gutter="0"/>
        </w:sectPr>
      </w:pPr>
    </w:p>
    <w:p>
      <w:pPr>
        <w:spacing w:before="0" w:line="467" w:lineRule="exact"/>
        <w:ind w:left="1108" w:right="0" w:firstLine="0"/>
        <w:jc w:val="both"/>
        <w:rPr>
          <w:rFonts w:hint="eastAsia" w:ascii="Microsoft JhengHei" w:hAnsi="Microsoft JhengHei" w:eastAsia="Microsoft JhengHei"/>
          <w:b/>
          <w:sz w:val="28"/>
        </w:rPr>
      </w:pPr>
      <w:r>
        <w:rPr>
          <w:rFonts w:ascii="Times New Roman" w:hAnsi="Times New Roman" w:eastAsia="Times New Roman"/>
          <w:sz w:val="28"/>
        </w:rPr>
        <w:t>2.“</w:t>
      </w:r>
      <w:r>
        <w:rPr>
          <w:rFonts w:hint="eastAsia" w:ascii="Microsoft JhengHei" w:hAnsi="Microsoft JhengHei" w:eastAsia="Microsoft JhengHei"/>
          <w:b/>
          <w:sz w:val="28"/>
        </w:rPr>
        <w:t>微课</w:t>
      </w:r>
      <w:r>
        <w:rPr>
          <w:rFonts w:ascii="Times New Roman" w:hAnsi="Times New Roman" w:eastAsia="Times New Roman"/>
          <w:sz w:val="28"/>
        </w:rPr>
        <w:t>”</w:t>
      </w:r>
      <w:r>
        <w:rPr>
          <w:rFonts w:hint="eastAsia" w:ascii="Microsoft JhengHei" w:hAnsi="Microsoft JhengHei" w:eastAsia="Microsoft JhengHei"/>
          <w:b/>
          <w:sz w:val="28"/>
        </w:rPr>
        <w:t>展示（</w:t>
      </w:r>
      <w:r>
        <w:rPr>
          <w:rFonts w:ascii="Times New Roman" w:hAnsi="Times New Roman" w:eastAsia="Times New Roman"/>
          <w:sz w:val="28"/>
        </w:rPr>
        <w:t xml:space="preserve">100 </w:t>
      </w:r>
      <w:r>
        <w:rPr>
          <w:rFonts w:hint="eastAsia" w:ascii="Microsoft JhengHei" w:hAnsi="Microsoft JhengHei" w:eastAsia="Microsoft JhengHei"/>
          <w:b/>
          <w:sz w:val="28"/>
        </w:rPr>
        <w:t>分）</w:t>
      </w:r>
    </w:p>
    <w:p>
      <w:pPr>
        <w:spacing w:before="117" w:line="362" w:lineRule="auto"/>
        <w:ind w:left="417" w:right="431" w:firstLine="547"/>
        <w:jc w:val="both"/>
        <w:rPr>
          <w:sz w:val="28"/>
        </w:rPr>
      </w:pPr>
      <w:r>
        <w:rPr>
          <w:spacing w:val="-6"/>
          <w:w w:val="95"/>
          <w:sz w:val="28"/>
        </w:rPr>
        <w:t>因受疫情的影响，本届微课以授课形式完成视频录制。</w:t>
      </w:r>
      <w:r>
        <w:rPr>
          <w:rFonts w:ascii="Times New Roman" w:eastAsia="Times New Roman"/>
          <w:w w:val="95"/>
          <w:sz w:val="28"/>
        </w:rPr>
        <w:t>3</w:t>
      </w:r>
      <w:r>
        <w:rPr>
          <w:rFonts w:ascii="Times New Roman" w:eastAsia="Times New Roman"/>
          <w:spacing w:val="26"/>
          <w:w w:val="95"/>
          <w:sz w:val="28"/>
        </w:rPr>
        <w:t xml:space="preserve">  </w:t>
      </w:r>
      <w:r>
        <w:rPr>
          <w:w w:val="95"/>
          <w:sz w:val="28"/>
        </w:rPr>
        <w:t xml:space="preserve">位参展学生都需提交参加这一项目展示的视频和相对应的完整教案，拍摄 </w:t>
      </w:r>
      <w:r>
        <w:rPr>
          <w:sz w:val="28"/>
        </w:rPr>
        <w:t>要求固定机位，一镜到底。</w:t>
      </w:r>
    </w:p>
    <w:p>
      <w:pPr>
        <w:pStyle w:val="11"/>
        <w:numPr>
          <w:ilvl w:val="1"/>
          <w:numId w:val="5"/>
        </w:numPr>
        <w:tabs>
          <w:tab w:val="left" w:pos="1659"/>
        </w:tabs>
        <w:spacing w:before="0" w:after="0" w:line="360" w:lineRule="auto"/>
        <w:ind w:left="417" w:right="349" w:firstLine="547"/>
        <w:jc w:val="both"/>
        <w:rPr>
          <w:sz w:val="28"/>
        </w:rPr>
      </w:pPr>
      <w:r>
        <w:rPr>
          <w:rFonts w:ascii="Times New Roman" w:hAnsi="Times New Roman" w:eastAsia="Times New Roman"/>
          <w:spacing w:val="6"/>
          <w:sz w:val="28"/>
        </w:rPr>
        <w:t>“</w:t>
      </w:r>
      <w:r>
        <w:rPr>
          <w:sz w:val="28"/>
        </w:rPr>
        <w:t>微课</w:t>
      </w:r>
      <w:r>
        <w:rPr>
          <w:rFonts w:ascii="Times New Roman" w:hAnsi="Times New Roman" w:eastAsia="Times New Roman"/>
          <w:sz w:val="28"/>
        </w:rPr>
        <w:t>”</w:t>
      </w:r>
      <w:r>
        <w:rPr>
          <w:spacing w:val="-2"/>
          <w:sz w:val="28"/>
        </w:rPr>
        <w:t>应符合《义务教育美术课程标准</w:t>
      </w:r>
      <w:r>
        <w:rPr>
          <w:sz w:val="28"/>
        </w:rPr>
        <w:t>（</w:t>
      </w:r>
      <w:r>
        <w:rPr>
          <w:rFonts w:ascii="Times New Roman" w:hAnsi="Times New Roman" w:eastAsia="Times New Roman"/>
          <w:sz w:val="28"/>
        </w:rPr>
        <w:t>2011</w:t>
      </w:r>
      <w:r>
        <w:rPr>
          <w:rFonts w:ascii="Times New Roman" w:hAnsi="Times New Roman" w:eastAsia="Times New Roman"/>
          <w:spacing w:val="-31"/>
          <w:sz w:val="28"/>
        </w:rPr>
        <w:t xml:space="preserve"> </w:t>
      </w:r>
      <w:r>
        <w:rPr>
          <w:sz w:val="28"/>
        </w:rPr>
        <w:t>年版</w:t>
      </w:r>
      <w:r>
        <w:rPr>
          <w:spacing w:val="-134"/>
          <w:sz w:val="28"/>
        </w:rPr>
        <w:t>）</w:t>
      </w:r>
      <w:r>
        <w:rPr>
          <w:spacing w:val="-48"/>
          <w:sz w:val="28"/>
        </w:rPr>
        <w:t>》《普</w:t>
      </w:r>
      <w:r>
        <w:rPr>
          <w:spacing w:val="-32"/>
          <w:w w:val="95"/>
          <w:sz w:val="28"/>
        </w:rPr>
        <w:t>通高中美术课程标准</w:t>
      </w:r>
      <w:r>
        <w:rPr>
          <w:w w:val="95"/>
          <w:sz w:val="28"/>
        </w:rPr>
        <w:t>（</w:t>
      </w:r>
      <w:r>
        <w:rPr>
          <w:rFonts w:ascii="Times New Roman" w:hAnsi="Times New Roman" w:eastAsia="Times New Roman"/>
          <w:w w:val="95"/>
          <w:sz w:val="28"/>
        </w:rPr>
        <w:t>2017</w:t>
      </w:r>
      <w:r>
        <w:rPr>
          <w:rFonts w:ascii="Times New Roman" w:hAnsi="Times New Roman" w:eastAsia="Times New Roman"/>
          <w:spacing w:val="20"/>
          <w:w w:val="95"/>
          <w:sz w:val="28"/>
        </w:rPr>
        <w:t xml:space="preserve"> </w:t>
      </w:r>
      <w:r>
        <w:rPr>
          <w:w w:val="95"/>
          <w:sz w:val="28"/>
        </w:rPr>
        <w:t>年版</w:t>
      </w:r>
      <w:r>
        <w:rPr>
          <w:spacing w:val="-134"/>
          <w:w w:val="95"/>
          <w:sz w:val="28"/>
        </w:rPr>
        <w:t>）</w:t>
      </w:r>
      <w:r>
        <w:rPr>
          <w:w w:val="95"/>
          <w:sz w:val="28"/>
        </w:rPr>
        <w:t xml:space="preserve">》要求。在义务教育美术课程中， </w:t>
      </w:r>
      <w:r>
        <w:rPr>
          <w:sz w:val="28"/>
        </w:rPr>
        <w:t>突出美术教学的视觉性、实践性、人文性和愉悦性。在普通高中美术课程中，创设问题情境，倡导探究式美术学习，注重对学生美术学科核心素养的培养。</w:t>
      </w:r>
    </w:p>
    <w:p>
      <w:pPr>
        <w:pStyle w:val="11"/>
        <w:numPr>
          <w:ilvl w:val="1"/>
          <w:numId w:val="5"/>
        </w:numPr>
        <w:tabs>
          <w:tab w:val="left" w:pos="1659"/>
        </w:tabs>
        <w:spacing w:before="0" w:after="0" w:line="240" w:lineRule="auto"/>
        <w:ind w:left="1658" w:right="0" w:hanging="695"/>
        <w:jc w:val="both"/>
        <w:rPr>
          <w:sz w:val="28"/>
        </w:rPr>
      </w:pPr>
      <w:r>
        <w:rPr>
          <w:rFonts w:ascii="Times New Roman" w:hAnsi="Times New Roman" w:eastAsia="Times New Roman"/>
          <w:spacing w:val="6"/>
          <w:sz w:val="28"/>
        </w:rPr>
        <w:t>“</w:t>
      </w:r>
      <w:r>
        <w:rPr>
          <w:sz w:val="28"/>
        </w:rPr>
        <w:t>微课</w:t>
      </w:r>
      <w:r>
        <w:rPr>
          <w:rFonts w:ascii="Times New Roman" w:hAnsi="Times New Roman" w:eastAsia="Times New Roman"/>
          <w:sz w:val="28"/>
        </w:rPr>
        <w:t>”</w:t>
      </w:r>
      <w:r>
        <w:rPr>
          <w:spacing w:val="-5"/>
          <w:sz w:val="28"/>
        </w:rPr>
        <w:t xml:space="preserve">内容应在义务教育美术课程中的 </w:t>
      </w:r>
      <w:r>
        <w:rPr>
          <w:rFonts w:ascii="Times New Roman" w:hAnsi="Times New Roman" w:eastAsia="Times New Roman"/>
          <w:sz w:val="28"/>
        </w:rPr>
        <w:t>4</w:t>
      </w:r>
      <w:r>
        <w:rPr>
          <w:rFonts w:ascii="Times New Roman" w:hAnsi="Times New Roman" w:eastAsia="Times New Roman"/>
          <w:spacing w:val="8"/>
          <w:sz w:val="28"/>
        </w:rPr>
        <w:t xml:space="preserve"> </w:t>
      </w:r>
      <w:r>
        <w:rPr>
          <w:sz w:val="28"/>
        </w:rPr>
        <w:t>个学习领域和普</w:t>
      </w:r>
    </w:p>
    <w:p>
      <w:pPr>
        <w:spacing w:before="179" w:line="362" w:lineRule="auto"/>
        <w:ind w:left="417" w:right="431" w:firstLine="0"/>
        <w:jc w:val="both"/>
        <w:rPr>
          <w:sz w:val="28"/>
        </w:rPr>
      </w:pPr>
      <w:r>
        <w:rPr>
          <w:sz w:val="28"/>
        </w:rPr>
        <w:t xml:space="preserve">通高中美术课程中的 </w:t>
      </w:r>
      <w:r>
        <w:rPr>
          <w:rFonts w:ascii="Times New Roman" w:eastAsia="Times New Roman"/>
          <w:sz w:val="28"/>
        </w:rPr>
        <w:t xml:space="preserve">7 </w:t>
      </w:r>
      <w:r>
        <w:rPr>
          <w:sz w:val="28"/>
        </w:rPr>
        <w:t>个学习模块范围内，在教育部教材审定委员</w:t>
      </w:r>
      <w:r>
        <w:rPr>
          <w:w w:val="95"/>
          <w:sz w:val="28"/>
        </w:rPr>
        <w:t xml:space="preserve">会审查通过的义务教育美术教科书、普通高中课程标准实验美术教 </w:t>
      </w:r>
      <w:r>
        <w:rPr>
          <w:sz w:val="28"/>
        </w:rPr>
        <w:t>科书中选择。要求合理运用现代教育技术手段。</w:t>
      </w:r>
    </w:p>
    <w:p>
      <w:pPr>
        <w:pStyle w:val="11"/>
        <w:numPr>
          <w:ilvl w:val="1"/>
          <w:numId w:val="5"/>
        </w:numPr>
        <w:tabs>
          <w:tab w:val="left" w:pos="1659"/>
        </w:tabs>
        <w:spacing w:before="0" w:after="0" w:line="354" w:lineRule="exact"/>
        <w:ind w:left="1658" w:right="0" w:hanging="695"/>
        <w:jc w:val="left"/>
        <w:rPr>
          <w:sz w:val="28"/>
        </w:rPr>
      </w:pPr>
      <w:r>
        <w:rPr>
          <w:sz w:val="28"/>
        </w:rPr>
        <w:t>提交材料要求</w:t>
      </w:r>
    </w:p>
    <w:p>
      <w:pPr>
        <w:spacing w:before="178" w:line="362" w:lineRule="auto"/>
        <w:ind w:left="417" w:right="431" w:firstLine="561"/>
        <w:jc w:val="both"/>
        <w:rPr>
          <w:sz w:val="28"/>
        </w:rPr>
      </w:pPr>
      <w:r>
        <w:rPr>
          <w:w w:val="95"/>
          <w:sz w:val="28"/>
        </w:rPr>
        <w:t xml:space="preserve">①提交书面教学设计，教学设计应体现课程教学理念、设计思 路和教学特色，教学设计文本要根据规范的教案格式与内容进行撰 写。教学设计需注明课程名称、所授年级、使用的教材版本等。提 </w:t>
      </w:r>
      <w:r>
        <w:rPr>
          <w:sz w:val="28"/>
        </w:rPr>
        <w:t xml:space="preserve">交文本格式为 </w:t>
      </w:r>
      <w:r>
        <w:rPr>
          <w:rFonts w:ascii="Times New Roman" w:hAnsi="Times New Roman" w:eastAsia="Times New Roman"/>
          <w:sz w:val="28"/>
        </w:rPr>
        <w:t>PDF</w:t>
      </w:r>
      <w:r>
        <w:rPr>
          <w:sz w:val="28"/>
        </w:rPr>
        <w:t>。</w:t>
      </w:r>
    </w:p>
    <w:p>
      <w:pPr>
        <w:spacing w:before="0" w:line="360" w:lineRule="auto"/>
        <w:ind w:left="417" w:right="306" w:firstLine="561"/>
        <w:jc w:val="left"/>
        <w:rPr>
          <w:sz w:val="28"/>
        </w:rPr>
      </w:pPr>
      <w:r>
        <w:rPr>
          <w:spacing w:val="-22"/>
          <w:sz w:val="28"/>
        </w:rPr>
        <w:t xml:space="preserve">②提交 </w:t>
      </w:r>
      <w:r>
        <w:rPr>
          <w:rFonts w:ascii="Times New Roman" w:hAnsi="Times New Roman" w:eastAsia="Times New Roman"/>
          <w:sz w:val="28"/>
        </w:rPr>
        <w:t xml:space="preserve">15 </w:t>
      </w:r>
      <w:r>
        <w:rPr>
          <w:spacing w:val="-2"/>
          <w:sz w:val="28"/>
        </w:rPr>
        <w:t xml:space="preserve">分钟的教学视频。视频需采用高清或标清录制，一镜到底，不得有镜头的切换或多机位拍摄。视频格式为 </w:t>
      </w:r>
      <w:r>
        <w:rPr>
          <w:rFonts w:ascii="Times New Roman" w:hAnsi="Times New Roman" w:eastAsia="Times New Roman"/>
          <w:sz w:val="28"/>
        </w:rPr>
        <w:t>MPG4,</w:t>
      </w:r>
      <w:r>
        <w:rPr>
          <w:spacing w:val="1"/>
          <w:sz w:val="28"/>
        </w:rPr>
        <w:t>码流率</w:t>
      </w:r>
      <w:r>
        <w:rPr>
          <w:spacing w:val="-20"/>
          <w:sz w:val="28"/>
        </w:rPr>
        <w:t xml:space="preserve">不低于 </w:t>
      </w:r>
      <w:r>
        <w:rPr>
          <w:rFonts w:ascii="Times New Roman" w:hAnsi="Times New Roman" w:eastAsia="Times New Roman"/>
          <w:sz w:val="28"/>
        </w:rPr>
        <w:t>512Kbps;</w:t>
      </w:r>
      <w:r>
        <w:rPr>
          <w:spacing w:val="-16"/>
          <w:sz w:val="28"/>
        </w:rPr>
        <w:t xml:space="preserve">采用高清 </w:t>
      </w:r>
      <w:r>
        <w:rPr>
          <w:rFonts w:ascii="Times New Roman" w:hAnsi="Times New Roman" w:eastAsia="Times New Roman"/>
          <w:sz w:val="28"/>
        </w:rPr>
        <w:t xml:space="preserve">16:9 </w:t>
      </w:r>
      <w:r>
        <w:rPr>
          <w:spacing w:val="-7"/>
          <w:sz w:val="28"/>
        </w:rPr>
        <w:t xml:space="preserve">拍摄时，分辨率请设定为 </w:t>
      </w:r>
      <w:r>
        <w:rPr>
          <w:rFonts w:ascii="Times New Roman" w:hAnsi="Times New Roman" w:eastAsia="Times New Roman"/>
          <w:sz w:val="28"/>
        </w:rPr>
        <w:t>1024×576</w:t>
      </w:r>
      <w:r>
        <w:rPr>
          <w:sz w:val="28"/>
        </w:rPr>
        <w:t xml:space="preserve">， </w:t>
      </w:r>
      <w:r>
        <w:rPr>
          <w:spacing w:val="-18"/>
          <w:sz w:val="28"/>
        </w:rPr>
        <w:t xml:space="preserve">采用标清 </w:t>
      </w:r>
      <w:r>
        <w:rPr>
          <w:rFonts w:ascii="Times New Roman" w:hAnsi="Times New Roman" w:eastAsia="Times New Roman"/>
          <w:sz w:val="28"/>
        </w:rPr>
        <w:t xml:space="preserve">4:3 </w:t>
      </w:r>
      <w:r>
        <w:rPr>
          <w:spacing w:val="-10"/>
          <w:sz w:val="28"/>
        </w:rPr>
        <w:t xml:space="preserve">拍摄时，分辨率请设定为 </w:t>
      </w:r>
      <w:r>
        <w:rPr>
          <w:rFonts w:ascii="Times New Roman" w:hAnsi="Times New Roman" w:eastAsia="Times New Roman"/>
          <w:sz w:val="28"/>
        </w:rPr>
        <w:t>720×576</w:t>
      </w:r>
      <w:r>
        <w:rPr>
          <w:sz w:val="28"/>
        </w:rPr>
        <w:t>，作品大小一律不超</w:t>
      </w:r>
      <w:r>
        <w:rPr>
          <w:spacing w:val="41"/>
          <w:w w:val="95"/>
          <w:sz w:val="28"/>
        </w:rPr>
        <w:t xml:space="preserve">过 </w:t>
      </w:r>
      <w:r>
        <w:rPr>
          <w:rFonts w:ascii="Times New Roman" w:hAnsi="Times New Roman" w:eastAsia="Times New Roman"/>
          <w:w w:val="95"/>
          <w:sz w:val="28"/>
        </w:rPr>
        <w:t>700M;</w:t>
      </w:r>
      <w:r>
        <w:rPr>
          <w:w w:val="95"/>
          <w:sz w:val="28"/>
        </w:rPr>
        <w:t>视频与音响须同步录制，人物突出、图像清晰、构图合理、</w:t>
      </w:r>
      <w:r>
        <w:rPr>
          <w:sz w:val="28"/>
        </w:rPr>
        <w:t>声音清楚。视频片头应显示课程名称、所授年级、使用的教材版本等。</w:t>
      </w:r>
    </w:p>
    <w:p>
      <w:pPr>
        <w:spacing w:after="0" w:line="360" w:lineRule="auto"/>
        <w:jc w:val="left"/>
        <w:rPr>
          <w:sz w:val="28"/>
        </w:rPr>
        <w:sectPr>
          <w:pgSz w:w="11900" w:h="16840"/>
          <w:pgMar w:top="1540" w:right="1440" w:bottom="1320" w:left="1380" w:header="0" w:footer="1130" w:gutter="0"/>
        </w:sectPr>
      </w:pPr>
    </w:p>
    <w:p>
      <w:pPr>
        <w:spacing w:before="52" w:line="360" w:lineRule="auto"/>
        <w:ind w:left="417" w:right="421" w:firstLine="547"/>
        <w:jc w:val="both"/>
        <w:rPr>
          <w:sz w:val="28"/>
        </w:rPr>
      </w:pPr>
      <w:r>
        <w:rPr>
          <w:spacing w:val="-2"/>
          <w:sz w:val="28"/>
        </w:rPr>
        <w:t>③提交时间与方式：</w:t>
      </w:r>
      <w:r>
        <w:rPr>
          <w:rFonts w:ascii="Times New Roman" w:hAnsi="Times New Roman" w:eastAsia="Times New Roman"/>
          <w:spacing w:val="-17"/>
          <w:sz w:val="28"/>
        </w:rPr>
        <w:t xml:space="preserve">9 </w:t>
      </w:r>
      <w:r>
        <w:rPr>
          <w:spacing w:val="-44"/>
          <w:sz w:val="28"/>
        </w:rPr>
        <w:t xml:space="preserve">月 </w:t>
      </w:r>
      <w:r>
        <w:rPr>
          <w:rFonts w:ascii="Times New Roman" w:hAnsi="Times New Roman" w:eastAsia="Times New Roman"/>
          <w:sz w:val="28"/>
        </w:rPr>
        <w:t xml:space="preserve">1 </w:t>
      </w:r>
      <w:r>
        <w:rPr>
          <w:spacing w:val="-3"/>
          <w:sz w:val="28"/>
        </w:rPr>
        <w:t>日前将书面教学设计、微课教学视频</w:t>
      </w:r>
      <w:r>
        <w:rPr>
          <w:spacing w:val="-2"/>
          <w:w w:val="95"/>
          <w:sz w:val="28"/>
        </w:rPr>
        <w:t>以邮箱大附件方式发送至邮箱：</w:t>
      </w:r>
      <w:r>
        <w:fldChar w:fldCharType="begin"/>
      </w:r>
      <w:r>
        <w:instrText xml:space="preserve"> HYPERLINK "mailto:6020150036@jsnu.edu.cn" \h </w:instrText>
      </w:r>
      <w:r>
        <w:fldChar w:fldCharType="separate"/>
      </w:r>
      <w:r>
        <w:rPr>
          <w:rFonts w:ascii="Times New Roman" w:hAnsi="Times New Roman" w:eastAsia="Times New Roman"/>
          <w:w w:val="95"/>
          <w:sz w:val="28"/>
        </w:rPr>
        <w:t>6020150036@jsnu.edu.cn</w:t>
      </w:r>
      <w:r>
        <w:rPr>
          <w:rFonts w:ascii="Times New Roman" w:hAnsi="Times New Roman" w:eastAsia="Times New Roman"/>
          <w:w w:val="95"/>
          <w:sz w:val="28"/>
        </w:rPr>
        <w:fldChar w:fldCharType="end"/>
      </w:r>
      <w:r>
        <w:rPr>
          <w:w w:val="95"/>
          <w:sz w:val="28"/>
        </w:rPr>
        <w:t xml:space="preserve">，并同时将 </w:t>
      </w:r>
      <w:r>
        <w:rPr>
          <w:spacing w:val="8"/>
          <w:w w:val="95"/>
          <w:sz w:val="28"/>
        </w:rPr>
        <w:t>电子版刻录</w:t>
      </w:r>
      <w:r>
        <w:rPr>
          <w:rFonts w:ascii="Times New Roman" w:hAnsi="Times New Roman" w:eastAsia="Times New Roman"/>
          <w:w w:val="95"/>
          <w:sz w:val="28"/>
        </w:rPr>
        <w:t>DVD</w:t>
      </w:r>
      <w:r>
        <w:rPr>
          <w:rFonts w:ascii="Times New Roman" w:hAnsi="Times New Roman" w:eastAsia="Times New Roman"/>
          <w:spacing w:val="22"/>
          <w:w w:val="95"/>
          <w:sz w:val="28"/>
        </w:rPr>
        <w:t xml:space="preserve">  </w:t>
      </w:r>
      <w:r>
        <w:rPr>
          <w:w w:val="95"/>
          <w:sz w:val="28"/>
        </w:rPr>
        <w:t>光盘以及美术专业技能展示现场全程视频寄至江苏</w:t>
      </w:r>
      <w:r>
        <w:rPr>
          <w:sz w:val="28"/>
        </w:rPr>
        <w:t>师范大学美术学院（</w:t>
      </w:r>
      <w:r>
        <w:rPr>
          <w:spacing w:val="-6"/>
          <w:sz w:val="28"/>
        </w:rPr>
        <w:t xml:space="preserve">邮寄地址：徐州市铜山区上海路 </w:t>
      </w:r>
      <w:r>
        <w:rPr>
          <w:rFonts w:ascii="Times New Roman" w:hAnsi="Times New Roman" w:eastAsia="Times New Roman"/>
          <w:sz w:val="28"/>
        </w:rPr>
        <w:t xml:space="preserve">101 </w:t>
      </w:r>
      <w:r>
        <w:rPr>
          <w:spacing w:val="-7"/>
          <w:sz w:val="28"/>
        </w:rPr>
        <w:t xml:space="preserve">号 邮编： </w:t>
      </w:r>
      <w:r>
        <w:rPr>
          <w:rFonts w:ascii="Times New Roman" w:hAnsi="Times New Roman" w:eastAsia="Times New Roman"/>
          <w:spacing w:val="-4"/>
          <w:sz w:val="28"/>
        </w:rPr>
        <w:t>221116</w:t>
      </w:r>
      <w:r>
        <w:rPr>
          <w:rFonts w:ascii="Times New Roman" w:hAnsi="Times New Roman" w:eastAsia="Times New Roman"/>
          <w:spacing w:val="-2"/>
          <w:sz w:val="28"/>
        </w:rPr>
        <w:t xml:space="preserve">   </w:t>
      </w:r>
      <w:r>
        <w:rPr>
          <w:spacing w:val="5"/>
          <w:sz w:val="28"/>
        </w:rPr>
        <w:t>收件人：吴爱琴 办公电话：</w:t>
      </w:r>
      <w:r>
        <w:rPr>
          <w:rFonts w:ascii="Times New Roman" w:hAnsi="Times New Roman" w:eastAsia="Times New Roman"/>
          <w:spacing w:val="-3"/>
          <w:sz w:val="28"/>
        </w:rPr>
        <w:t xml:space="preserve">0516-83500492    </w:t>
      </w:r>
      <w:r>
        <w:rPr>
          <w:sz w:val="28"/>
        </w:rPr>
        <w:t>只接收顺丰快递</w:t>
      </w:r>
      <w:r>
        <w:rPr>
          <w:spacing w:val="-139"/>
          <w:sz w:val="28"/>
        </w:rPr>
        <w:t>）</w:t>
      </w:r>
      <w:r>
        <w:rPr>
          <w:sz w:val="28"/>
        </w:rPr>
        <w:t>。</w:t>
      </w:r>
    </w:p>
    <w:p>
      <w:pPr>
        <w:spacing w:before="0" w:line="433" w:lineRule="exact"/>
        <w:ind w:left="1108" w:right="0" w:firstLine="0"/>
        <w:jc w:val="left"/>
        <w:rPr>
          <w:rFonts w:hint="eastAsia" w:ascii="微软雅黑" w:eastAsia="微软雅黑"/>
          <w:b/>
          <w:sz w:val="28"/>
        </w:rPr>
      </w:pPr>
      <w:r>
        <w:rPr>
          <w:rFonts w:hint="eastAsia" w:ascii="微软雅黑" w:eastAsia="微软雅黑"/>
          <w:b/>
          <w:sz w:val="28"/>
        </w:rPr>
        <w:t>六、评委评分</w:t>
      </w:r>
    </w:p>
    <w:p>
      <w:pPr>
        <w:spacing w:before="116" w:line="360" w:lineRule="auto"/>
        <w:ind w:left="417" w:right="431" w:firstLine="566"/>
        <w:jc w:val="left"/>
        <w:rPr>
          <w:sz w:val="28"/>
        </w:rPr>
      </w:pPr>
      <w:r>
        <w:rPr>
          <w:sz w:val="28"/>
        </w:rPr>
        <w:t>为坚持公平、公正、公开以及评分统一的原则，同时参照教育部组织全国基本功展示时调用评委的通行方法，本届展示活动的评</w:t>
      </w:r>
      <w:r>
        <w:rPr>
          <w:spacing w:val="-7"/>
          <w:sz w:val="28"/>
        </w:rPr>
        <w:t xml:space="preserve">委由各参展院校按所需专业报送 </w:t>
      </w:r>
      <w:r>
        <w:rPr>
          <w:rFonts w:ascii="Times New Roman" w:eastAsia="Times New Roman"/>
          <w:sz w:val="28"/>
        </w:rPr>
        <w:t xml:space="preserve">1-2 </w:t>
      </w:r>
      <w:r>
        <w:rPr>
          <w:spacing w:val="-10"/>
          <w:sz w:val="28"/>
        </w:rPr>
        <w:t>人来构成集体评委组，集中分组评分。</w:t>
      </w:r>
    </w:p>
    <w:p>
      <w:pPr>
        <w:spacing w:before="2" w:line="360" w:lineRule="auto"/>
        <w:ind w:left="417" w:right="431" w:firstLine="566"/>
        <w:jc w:val="left"/>
        <w:rPr>
          <w:sz w:val="28"/>
        </w:rPr>
      </w:pPr>
      <w:r>
        <w:rPr>
          <w:sz w:val="28"/>
        </w:rPr>
        <w:t>音乐专业展示分为微课组，歌唱与钢琴伴奏组，自弹自唱组， 合唱指挥组，器乐演奏组和舞蹈组来分别评分，其中歌唱与伴奏评</w:t>
      </w:r>
      <w:r>
        <w:rPr>
          <w:spacing w:val="-21"/>
          <w:sz w:val="28"/>
        </w:rPr>
        <w:t xml:space="preserve">委采用 </w:t>
      </w:r>
      <w:r>
        <w:rPr>
          <w:rFonts w:ascii="Times New Roman" w:eastAsia="Times New Roman"/>
          <w:sz w:val="28"/>
        </w:rPr>
        <w:t>3+2</w:t>
      </w:r>
      <w:r>
        <w:rPr>
          <w:rFonts w:ascii="Times New Roman" w:eastAsia="Times New Roman"/>
          <w:spacing w:val="-9"/>
          <w:sz w:val="28"/>
        </w:rPr>
        <w:t xml:space="preserve"> </w:t>
      </w:r>
      <w:r>
        <w:rPr>
          <w:spacing w:val="-7"/>
          <w:sz w:val="28"/>
        </w:rPr>
        <w:t>的方式构成，即：</w:t>
      </w:r>
      <w:r>
        <w:rPr>
          <w:rFonts w:ascii="Times New Roman" w:eastAsia="Times New Roman"/>
          <w:spacing w:val="-17"/>
          <w:sz w:val="28"/>
        </w:rPr>
        <w:t>3</w:t>
      </w:r>
      <w:r>
        <w:rPr>
          <w:rFonts w:ascii="Times New Roman" w:eastAsia="Times New Roman"/>
          <w:spacing w:val="-10"/>
          <w:sz w:val="28"/>
        </w:rPr>
        <w:t xml:space="preserve"> </w:t>
      </w:r>
      <w:r>
        <w:rPr>
          <w:spacing w:val="-12"/>
          <w:sz w:val="28"/>
        </w:rPr>
        <w:t xml:space="preserve">位声乐老师和 </w:t>
      </w:r>
      <w:r>
        <w:rPr>
          <w:rFonts w:ascii="Times New Roman" w:eastAsia="Times New Roman"/>
          <w:sz w:val="28"/>
        </w:rPr>
        <w:t>2</w:t>
      </w:r>
      <w:r>
        <w:rPr>
          <w:rFonts w:ascii="Times New Roman" w:eastAsia="Times New Roman"/>
          <w:spacing w:val="-10"/>
          <w:sz w:val="28"/>
        </w:rPr>
        <w:t xml:space="preserve"> </w:t>
      </w:r>
      <w:r>
        <w:rPr>
          <w:spacing w:val="-5"/>
          <w:sz w:val="28"/>
        </w:rPr>
        <w:t>位钢琴老师构成。自</w:t>
      </w:r>
      <w:r>
        <w:rPr>
          <w:spacing w:val="-15"/>
          <w:sz w:val="28"/>
        </w:rPr>
        <w:t xml:space="preserve">弹自唱评委采用 </w:t>
      </w:r>
      <w:r>
        <w:rPr>
          <w:rFonts w:ascii="Times New Roman" w:eastAsia="Times New Roman"/>
          <w:sz w:val="28"/>
        </w:rPr>
        <w:t>2+2+1</w:t>
      </w:r>
      <w:r>
        <w:rPr>
          <w:rFonts w:ascii="Times New Roman" w:eastAsia="Times New Roman"/>
          <w:spacing w:val="-12"/>
          <w:sz w:val="28"/>
        </w:rPr>
        <w:t xml:space="preserve"> </w:t>
      </w:r>
      <w:r>
        <w:rPr>
          <w:spacing w:val="-2"/>
          <w:sz w:val="28"/>
        </w:rPr>
        <w:t>的方式构成。即：</w:t>
      </w:r>
      <w:r>
        <w:rPr>
          <w:rFonts w:ascii="Times New Roman" w:eastAsia="Times New Roman"/>
          <w:spacing w:val="-7"/>
          <w:sz w:val="28"/>
        </w:rPr>
        <w:t>2</w:t>
      </w:r>
      <w:r>
        <w:rPr>
          <w:rFonts w:ascii="Times New Roman" w:eastAsia="Times New Roman"/>
          <w:spacing w:val="-11"/>
          <w:sz w:val="28"/>
        </w:rPr>
        <w:t xml:space="preserve"> </w:t>
      </w:r>
      <w:r>
        <w:rPr>
          <w:spacing w:val="-2"/>
          <w:sz w:val="28"/>
        </w:rPr>
        <w:t>位声乐老师，</w:t>
      </w:r>
      <w:r>
        <w:rPr>
          <w:rFonts w:ascii="Times New Roman" w:eastAsia="Times New Roman"/>
          <w:spacing w:val="-9"/>
          <w:sz w:val="28"/>
        </w:rPr>
        <w:t>2</w:t>
      </w:r>
      <w:r>
        <w:rPr>
          <w:rFonts w:ascii="Times New Roman" w:eastAsia="Times New Roman"/>
          <w:spacing w:val="-12"/>
          <w:sz w:val="28"/>
        </w:rPr>
        <w:t xml:space="preserve"> </w:t>
      </w:r>
      <w:r>
        <w:rPr>
          <w:sz w:val="28"/>
        </w:rPr>
        <w:t>位钢琴或</w:t>
      </w:r>
      <w:r>
        <w:rPr>
          <w:spacing w:val="-11"/>
          <w:sz w:val="28"/>
        </w:rPr>
        <w:t xml:space="preserve">钢琴伴奏老师和 </w:t>
      </w:r>
      <w:r>
        <w:rPr>
          <w:rFonts w:ascii="Times New Roman" w:eastAsia="Times New Roman"/>
          <w:sz w:val="28"/>
        </w:rPr>
        <w:t>1</w:t>
      </w:r>
      <w:r>
        <w:rPr>
          <w:rFonts w:ascii="Times New Roman" w:eastAsia="Times New Roman"/>
          <w:spacing w:val="-16"/>
          <w:sz w:val="28"/>
        </w:rPr>
        <w:t xml:space="preserve"> </w:t>
      </w:r>
      <w:r>
        <w:rPr>
          <w:sz w:val="28"/>
        </w:rPr>
        <w:t>位作曲专业的老师构成。其余组别则分别由本专业老师组成即可。</w:t>
      </w:r>
    </w:p>
    <w:p>
      <w:pPr>
        <w:spacing w:before="7" w:line="357" w:lineRule="auto"/>
        <w:ind w:left="417" w:right="561" w:firstLine="566"/>
        <w:jc w:val="left"/>
        <w:rPr>
          <w:sz w:val="28"/>
        </w:rPr>
      </w:pPr>
      <w:r>
        <w:rPr>
          <w:w w:val="95"/>
          <w:sz w:val="28"/>
        </w:rPr>
        <w:t xml:space="preserve">美术专业展示分为微课组，必选项目组，自选项目组，集体创 </w:t>
      </w:r>
      <w:r>
        <w:rPr>
          <w:sz w:val="28"/>
        </w:rPr>
        <w:t>作组来分别评分。</w:t>
      </w:r>
    </w:p>
    <w:p>
      <w:pPr>
        <w:spacing w:before="8" w:line="360" w:lineRule="auto"/>
        <w:ind w:left="417" w:right="561" w:firstLine="566"/>
        <w:jc w:val="left"/>
        <w:rPr>
          <w:sz w:val="28"/>
        </w:rPr>
      </w:pPr>
      <w:r>
        <w:rPr>
          <w:w w:val="95"/>
          <w:sz w:val="28"/>
        </w:rPr>
        <w:t xml:space="preserve">各组评委统一集中，在展示当天通过观看视频来现场评分。各 </w:t>
      </w:r>
      <w:r>
        <w:rPr>
          <w:sz w:val="28"/>
        </w:rPr>
        <w:t>参展学校全体音乐、美术教师同步观摩展示活动。</w:t>
      </w:r>
    </w:p>
    <w:p>
      <w:pPr>
        <w:spacing w:before="0" w:line="428" w:lineRule="exact"/>
        <w:ind w:left="979" w:right="0" w:firstLine="0"/>
        <w:jc w:val="left"/>
        <w:rPr>
          <w:rFonts w:hint="eastAsia" w:ascii="微软雅黑" w:eastAsia="微软雅黑"/>
          <w:b/>
          <w:sz w:val="28"/>
        </w:rPr>
      </w:pPr>
      <w:r>
        <w:rPr>
          <w:rFonts w:hint="eastAsia" w:ascii="微软雅黑" w:eastAsia="微软雅黑"/>
          <w:b/>
          <w:sz w:val="28"/>
        </w:rPr>
        <w:t>七、奖项设置</w:t>
      </w:r>
    </w:p>
    <w:p>
      <w:pPr>
        <w:spacing w:before="111"/>
        <w:ind w:left="839" w:right="0" w:firstLine="0"/>
        <w:jc w:val="left"/>
        <w:rPr>
          <w:sz w:val="28"/>
        </w:rPr>
      </w:pPr>
      <w:r>
        <w:rPr>
          <w:sz w:val="28"/>
        </w:rPr>
        <w:t>（一）学校团体奖</w:t>
      </w:r>
    </w:p>
    <w:p>
      <w:pPr>
        <w:spacing w:before="184" w:line="357" w:lineRule="auto"/>
        <w:ind w:left="417" w:right="436" w:firstLine="700"/>
        <w:jc w:val="left"/>
        <w:rPr>
          <w:sz w:val="28"/>
        </w:rPr>
      </w:pPr>
      <w:r>
        <w:rPr>
          <w:w w:val="95"/>
          <w:sz w:val="28"/>
        </w:rPr>
        <w:t>以各校代表队音乐、美术教学技能和</w:t>
      </w:r>
      <w:r>
        <w:rPr>
          <w:rFonts w:ascii="Times New Roman" w:hAnsi="Times New Roman" w:eastAsia="Times New Roman"/>
          <w:spacing w:val="6"/>
          <w:w w:val="95"/>
          <w:sz w:val="28"/>
        </w:rPr>
        <w:t>“</w:t>
      </w:r>
      <w:r>
        <w:rPr>
          <w:w w:val="95"/>
          <w:sz w:val="28"/>
        </w:rPr>
        <w:t>微课</w:t>
      </w:r>
      <w:r>
        <w:rPr>
          <w:rFonts w:ascii="Times New Roman" w:hAnsi="Times New Roman" w:eastAsia="Times New Roman"/>
          <w:w w:val="95"/>
          <w:sz w:val="28"/>
        </w:rPr>
        <w:t>”</w:t>
      </w:r>
      <w:r>
        <w:rPr>
          <w:w w:val="95"/>
          <w:sz w:val="28"/>
        </w:rPr>
        <w:t xml:space="preserve">展示总成绩设团体 </w:t>
      </w:r>
      <w:r>
        <w:rPr>
          <w:sz w:val="28"/>
        </w:rPr>
        <w:t>一等奖、二等奖、三等奖。</w:t>
      </w:r>
    </w:p>
    <w:p>
      <w:pPr>
        <w:spacing w:after="0" w:line="357" w:lineRule="auto"/>
        <w:jc w:val="left"/>
        <w:rPr>
          <w:sz w:val="28"/>
        </w:rPr>
        <w:sectPr>
          <w:pgSz w:w="11900" w:h="16840"/>
          <w:pgMar w:top="1540" w:right="1440" w:bottom="1320" w:left="1380" w:header="0" w:footer="1130" w:gutter="0"/>
        </w:sectPr>
      </w:pPr>
    </w:p>
    <w:p>
      <w:pPr>
        <w:spacing w:before="32"/>
        <w:ind w:left="979" w:right="0" w:firstLine="0"/>
        <w:jc w:val="left"/>
        <w:rPr>
          <w:sz w:val="28"/>
        </w:rPr>
      </w:pPr>
      <w:r>
        <w:rPr>
          <w:sz w:val="28"/>
        </w:rPr>
        <w:t>（二）个人奖</w:t>
      </w:r>
    </w:p>
    <w:p>
      <w:pPr>
        <w:spacing w:before="183"/>
        <w:ind w:left="1118" w:right="0" w:firstLine="0"/>
        <w:jc w:val="left"/>
        <w:rPr>
          <w:sz w:val="28"/>
        </w:rPr>
      </w:pPr>
      <w:r>
        <w:rPr>
          <w:sz w:val="28"/>
        </w:rPr>
        <w:t>设个人全能一等奖、二等奖、三等奖以及各项目的个人单项奖。</w:t>
      </w:r>
    </w:p>
    <w:p>
      <w:pPr>
        <w:spacing w:before="179"/>
        <w:ind w:left="979" w:right="0" w:firstLine="0"/>
        <w:jc w:val="left"/>
        <w:rPr>
          <w:sz w:val="28"/>
        </w:rPr>
      </w:pPr>
      <w:r>
        <w:rPr>
          <w:sz w:val="28"/>
        </w:rPr>
        <w:t>（三）优秀指导教师奖</w:t>
      </w:r>
    </w:p>
    <w:p>
      <w:pPr>
        <w:spacing w:before="181" w:line="360" w:lineRule="auto"/>
        <w:ind w:left="417" w:right="433" w:firstLine="700"/>
        <w:jc w:val="left"/>
        <w:rPr>
          <w:sz w:val="28"/>
        </w:rPr>
      </w:pPr>
      <w:r>
        <w:rPr>
          <w:w w:val="95"/>
          <w:sz w:val="28"/>
        </w:rPr>
        <w:t xml:space="preserve">凡学生获个人单项奖，均颁发优秀指导教师奖。每一单项最多 </w:t>
      </w:r>
      <w:r>
        <w:rPr>
          <w:spacing w:val="-24"/>
          <w:sz w:val="28"/>
        </w:rPr>
        <w:t xml:space="preserve">填报 </w:t>
      </w:r>
      <w:r>
        <w:rPr>
          <w:rFonts w:ascii="Times New Roman" w:eastAsia="Times New Roman"/>
          <w:sz w:val="28"/>
        </w:rPr>
        <w:t>2</w:t>
      </w:r>
      <w:r>
        <w:rPr>
          <w:rFonts w:ascii="Times New Roman" w:eastAsia="Times New Roman"/>
          <w:spacing w:val="2"/>
          <w:sz w:val="28"/>
        </w:rPr>
        <w:t xml:space="preserve"> </w:t>
      </w:r>
      <w:r>
        <w:rPr>
          <w:sz w:val="28"/>
        </w:rPr>
        <w:t>名指导教师。</w:t>
      </w:r>
    </w:p>
    <w:p>
      <w:pPr>
        <w:spacing w:before="0" w:line="428" w:lineRule="exact"/>
        <w:ind w:left="1108" w:right="0" w:firstLine="0"/>
        <w:jc w:val="left"/>
        <w:rPr>
          <w:rFonts w:hint="eastAsia" w:ascii="微软雅黑" w:eastAsia="微软雅黑"/>
          <w:b/>
          <w:sz w:val="28"/>
        </w:rPr>
      </w:pPr>
      <w:r>
        <w:rPr>
          <w:rFonts w:hint="eastAsia" w:ascii="微软雅黑" w:eastAsia="微软雅黑"/>
          <w:b/>
          <w:sz w:val="28"/>
        </w:rPr>
        <w:t>八、报名办法</w:t>
      </w:r>
    </w:p>
    <w:p>
      <w:pPr>
        <w:spacing w:before="111" w:line="360" w:lineRule="auto"/>
        <w:ind w:left="417" w:right="429" w:firstLine="700"/>
        <w:jc w:val="both"/>
        <w:rPr>
          <w:sz w:val="28"/>
        </w:rPr>
      </w:pPr>
      <w:r>
        <w:rPr>
          <w:w w:val="95"/>
          <w:sz w:val="28"/>
        </w:rPr>
        <w:t>（一</w:t>
      </w:r>
      <w:r>
        <w:rPr>
          <w:spacing w:val="-5"/>
          <w:w w:val="95"/>
          <w:sz w:val="28"/>
        </w:rPr>
        <w:t>）</w:t>
      </w:r>
      <w:r>
        <w:rPr>
          <w:spacing w:val="-1"/>
          <w:w w:val="95"/>
          <w:sz w:val="28"/>
        </w:rPr>
        <w:t xml:space="preserve">各校需在报名表中填报前述展示范围内音乐、美术教育 </w:t>
      </w:r>
      <w:r>
        <w:rPr>
          <w:w w:val="95"/>
          <w:sz w:val="28"/>
        </w:rPr>
        <w:t xml:space="preserve">专业本专科全部在校学生名单，并附学生近期免冠一寸彩色照片。 </w:t>
      </w:r>
      <w:r>
        <w:rPr>
          <w:sz w:val="28"/>
        </w:rPr>
        <w:t>各学校</w:t>
      </w:r>
      <w:r>
        <w:rPr>
          <w:spacing w:val="5"/>
          <w:sz w:val="28"/>
        </w:rPr>
        <w:t>（</w:t>
      </w:r>
      <w:r>
        <w:rPr>
          <w:spacing w:val="1"/>
          <w:sz w:val="28"/>
        </w:rPr>
        <w:t>代表队</w:t>
      </w:r>
      <w:r>
        <w:rPr>
          <w:sz w:val="28"/>
        </w:rPr>
        <w:t>）</w:t>
      </w:r>
      <w:r>
        <w:rPr>
          <w:spacing w:val="-14"/>
          <w:sz w:val="28"/>
        </w:rPr>
        <w:t xml:space="preserve">可报领队 </w:t>
      </w:r>
      <w:r>
        <w:rPr>
          <w:rFonts w:ascii="Times New Roman" w:eastAsia="Times New Roman"/>
          <w:sz w:val="28"/>
        </w:rPr>
        <w:t xml:space="preserve">1  </w:t>
      </w:r>
      <w:r>
        <w:rPr>
          <w:sz w:val="28"/>
        </w:rPr>
        <w:t>人。</w:t>
      </w:r>
    </w:p>
    <w:p>
      <w:pPr>
        <w:spacing w:before="6"/>
        <w:ind w:left="0" w:right="429" w:firstLine="0"/>
        <w:jc w:val="right"/>
        <w:rPr>
          <w:rFonts w:ascii="Times New Roman" w:eastAsia="Times New Roman"/>
          <w:sz w:val="28"/>
        </w:rPr>
      </w:pPr>
      <w:r>
        <w:rPr>
          <w:sz w:val="28"/>
        </w:rPr>
        <w:t>（二）</w:t>
      </w:r>
      <w:r>
        <w:rPr>
          <w:spacing w:val="-4"/>
          <w:sz w:val="28"/>
        </w:rPr>
        <w:t xml:space="preserve">音乐专业展示登录加入江苏省音乐教育基本功展示 </w:t>
      </w:r>
      <w:r>
        <w:rPr>
          <w:rFonts w:ascii="Times New Roman" w:eastAsia="Times New Roman"/>
          <w:spacing w:val="2"/>
          <w:sz w:val="28"/>
        </w:rPr>
        <w:t>QQ</w:t>
      </w:r>
    </w:p>
    <w:p>
      <w:pPr>
        <w:spacing w:before="179"/>
        <w:ind w:left="0" w:right="433" w:firstLine="0"/>
        <w:jc w:val="right"/>
        <w:rPr>
          <w:sz w:val="28"/>
        </w:rPr>
      </w:pPr>
      <w:r>
        <w:rPr>
          <w:spacing w:val="-5"/>
          <w:w w:val="99"/>
          <w:sz w:val="28"/>
        </w:rPr>
        <w:t>群</w:t>
      </w:r>
      <w:r>
        <w:rPr>
          <w:w w:val="99"/>
          <w:sz w:val="28"/>
        </w:rPr>
        <w:t>（</w:t>
      </w:r>
      <w:r>
        <w:rPr>
          <w:spacing w:val="-1"/>
          <w:w w:val="99"/>
          <w:sz w:val="28"/>
        </w:rPr>
        <w:t>群号：</w:t>
      </w:r>
      <w:r>
        <w:rPr>
          <w:rFonts w:ascii="Times New Roman" w:eastAsia="Times New Roman"/>
          <w:spacing w:val="5"/>
          <w:w w:val="99"/>
          <w:sz w:val="28"/>
        </w:rPr>
        <w:t>7</w:t>
      </w:r>
      <w:r>
        <w:rPr>
          <w:rFonts w:ascii="Times New Roman" w:eastAsia="Times New Roman"/>
          <w:w w:val="99"/>
          <w:sz w:val="28"/>
        </w:rPr>
        <w:t>19080</w:t>
      </w:r>
      <w:r>
        <w:rPr>
          <w:rFonts w:ascii="Times New Roman" w:eastAsia="Times New Roman"/>
          <w:spacing w:val="2"/>
          <w:w w:val="99"/>
          <w:sz w:val="28"/>
        </w:rPr>
        <w:t>5</w:t>
      </w:r>
      <w:r>
        <w:rPr>
          <w:rFonts w:ascii="Times New Roman" w:eastAsia="Times New Roman"/>
          <w:w w:val="99"/>
          <w:sz w:val="28"/>
        </w:rPr>
        <w:t>10</w:t>
      </w:r>
      <w:r>
        <w:rPr>
          <w:spacing w:val="-139"/>
          <w:w w:val="99"/>
          <w:sz w:val="28"/>
        </w:rPr>
        <w:t>）</w:t>
      </w:r>
      <w:r>
        <w:rPr>
          <w:spacing w:val="-1"/>
          <w:w w:val="99"/>
          <w:sz w:val="28"/>
        </w:rPr>
        <w:t>。请各校于</w:t>
      </w:r>
      <w:r>
        <w:rPr>
          <w:spacing w:val="-68"/>
          <w:sz w:val="28"/>
        </w:rPr>
        <w:t xml:space="preserve"> </w:t>
      </w:r>
      <w:r>
        <w:rPr>
          <w:rFonts w:ascii="Times New Roman" w:eastAsia="Times New Roman"/>
          <w:w w:val="99"/>
          <w:sz w:val="28"/>
        </w:rPr>
        <w:t>6</w:t>
      </w:r>
      <w:r>
        <w:rPr>
          <w:rFonts w:ascii="Times New Roman" w:eastAsia="Times New Roman"/>
          <w:spacing w:val="2"/>
          <w:sz w:val="28"/>
        </w:rPr>
        <w:t xml:space="preserve"> </w:t>
      </w:r>
      <w:r>
        <w:rPr>
          <w:w w:val="99"/>
          <w:sz w:val="28"/>
        </w:rPr>
        <w:t>月</w:t>
      </w:r>
      <w:r>
        <w:rPr>
          <w:spacing w:val="-63"/>
          <w:sz w:val="28"/>
        </w:rPr>
        <w:t xml:space="preserve"> </w:t>
      </w:r>
      <w:r>
        <w:rPr>
          <w:rFonts w:ascii="Times New Roman" w:eastAsia="Times New Roman"/>
          <w:spacing w:val="-3"/>
          <w:w w:val="99"/>
          <w:sz w:val="28"/>
        </w:rPr>
        <w:t>2</w:t>
      </w:r>
      <w:r>
        <w:rPr>
          <w:rFonts w:ascii="Times New Roman" w:eastAsia="Times New Roman"/>
          <w:w w:val="99"/>
          <w:sz w:val="28"/>
        </w:rPr>
        <w:t>4</w:t>
      </w:r>
      <w:r>
        <w:rPr>
          <w:rFonts w:ascii="Times New Roman" w:eastAsia="Times New Roman"/>
          <w:spacing w:val="2"/>
          <w:sz w:val="28"/>
        </w:rPr>
        <w:t xml:space="preserve"> </w:t>
      </w:r>
      <w:r>
        <w:rPr>
          <w:spacing w:val="-1"/>
          <w:w w:val="99"/>
          <w:sz w:val="28"/>
        </w:rPr>
        <w:t>日前将报名表寄至南京师</w:t>
      </w:r>
    </w:p>
    <w:p>
      <w:pPr>
        <w:spacing w:before="161"/>
        <w:ind w:left="417" w:right="0" w:firstLine="0"/>
        <w:jc w:val="both"/>
        <w:rPr>
          <w:sz w:val="28"/>
        </w:rPr>
      </w:pPr>
      <w:r>
        <w:rPr>
          <w:sz w:val="28"/>
        </w:rPr>
        <w:t>范大学</w:t>
      </w:r>
      <w:r>
        <w:rPr>
          <w:spacing w:val="1"/>
          <w:sz w:val="30"/>
        </w:rPr>
        <w:t>音乐学</w:t>
      </w:r>
      <w:r>
        <w:rPr>
          <w:spacing w:val="-106"/>
          <w:sz w:val="28"/>
        </w:rPr>
        <w:t>院</w:t>
      </w:r>
      <w:r>
        <w:rPr>
          <w:sz w:val="28"/>
        </w:rPr>
        <w:t>（</w:t>
      </w:r>
      <w:r>
        <w:rPr>
          <w:spacing w:val="-17"/>
          <w:sz w:val="28"/>
        </w:rPr>
        <w:t xml:space="preserve">地址：南京市鼓楼区宁海路 </w:t>
      </w:r>
      <w:r>
        <w:rPr>
          <w:rFonts w:ascii="Times New Roman" w:eastAsia="Times New Roman"/>
          <w:sz w:val="28"/>
        </w:rPr>
        <w:t>122</w:t>
      </w:r>
      <w:r>
        <w:rPr>
          <w:rFonts w:ascii="Times New Roman" w:eastAsia="Times New Roman"/>
          <w:spacing w:val="58"/>
          <w:sz w:val="28"/>
        </w:rPr>
        <w:t xml:space="preserve"> </w:t>
      </w:r>
      <w:r>
        <w:rPr>
          <w:spacing w:val="-24"/>
          <w:sz w:val="28"/>
        </w:rPr>
        <w:t>号；邮编：</w:t>
      </w:r>
      <w:r>
        <w:rPr>
          <w:rFonts w:ascii="Times New Roman" w:eastAsia="Times New Roman"/>
          <w:spacing w:val="-13"/>
          <w:sz w:val="28"/>
        </w:rPr>
        <w:t>210097</w:t>
      </w:r>
      <w:r>
        <w:rPr>
          <w:spacing w:val="-13"/>
          <w:sz w:val="28"/>
        </w:rPr>
        <w:t>；</w:t>
      </w:r>
    </w:p>
    <w:p>
      <w:pPr>
        <w:spacing w:before="173" w:line="348" w:lineRule="auto"/>
        <w:ind w:left="417" w:right="428" w:hanging="1"/>
        <w:jc w:val="both"/>
        <w:rPr>
          <w:sz w:val="28"/>
        </w:rPr>
      </w:pPr>
      <w:r>
        <w:rPr>
          <w:spacing w:val="-1"/>
          <w:w w:val="99"/>
          <w:sz w:val="28"/>
        </w:rPr>
        <w:t>收件人：管欣欣；电话：</w:t>
      </w:r>
      <w:r>
        <w:rPr>
          <w:rFonts w:ascii="Times New Roman" w:eastAsia="Times New Roman"/>
          <w:w w:val="99"/>
          <w:sz w:val="28"/>
        </w:rPr>
        <w:t>025</w:t>
      </w:r>
      <w:r>
        <w:rPr>
          <w:rFonts w:ascii="Times New Roman" w:eastAsia="Times New Roman"/>
          <w:spacing w:val="3"/>
          <w:w w:val="99"/>
          <w:sz w:val="28"/>
        </w:rPr>
        <w:t>-</w:t>
      </w:r>
      <w:r>
        <w:rPr>
          <w:rFonts w:ascii="Times New Roman" w:eastAsia="Times New Roman"/>
          <w:spacing w:val="-3"/>
          <w:w w:val="99"/>
          <w:sz w:val="28"/>
        </w:rPr>
        <w:t>8</w:t>
      </w:r>
      <w:r>
        <w:rPr>
          <w:rFonts w:ascii="Times New Roman" w:eastAsia="Times New Roman"/>
          <w:w w:val="99"/>
          <w:sz w:val="28"/>
        </w:rPr>
        <w:t>3598</w:t>
      </w:r>
      <w:r>
        <w:rPr>
          <w:rFonts w:ascii="Times New Roman" w:eastAsia="Times New Roman"/>
          <w:spacing w:val="5"/>
          <w:w w:val="99"/>
          <w:sz w:val="28"/>
        </w:rPr>
        <w:t>2</w:t>
      </w:r>
      <w:r>
        <w:rPr>
          <w:rFonts w:ascii="Times New Roman" w:eastAsia="Times New Roman"/>
          <w:w w:val="99"/>
          <w:sz w:val="28"/>
        </w:rPr>
        <w:t>16</w:t>
      </w:r>
      <w:r>
        <w:rPr>
          <w:spacing w:val="-134"/>
          <w:w w:val="99"/>
          <w:sz w:val="28"/>
        </w:rPr>
        <w:t>）</w:t>
      </w:r>
      <w:r>
        <w:rPr>
          <w:spacing w:val="-1"/>
          <w:w w:val="99"/>
          <w:sz w:val="28"/>
        </w:rPr>
        <w:t>，于</w:t>
      </w:r>
      <w:r>
        <w:rPr>
          <w:spacing w:val="-58"/>
          <w:sz w:val="28"/>
        </w:rPr>
        <w:t xml:space="preserve"> </w:t>
      </w:r>
      <w:r>
        <w:rPr>
          <w:rFonts w:ascii="Times New Roman" w:eastAsia="Times New Roman"/>
          <w:w w:val="99"/>
          <w:sz w:val="28"/>
        </w:rPr>
        <w:t>9</w:t>
      </w:r>
      <w:r>
        <w:rPr>
          <w:rFonts w:ascii="Times New Roman" w:eastAsia="Times New Roman"/>
          <w:sz w:val="28"/>
        </w:rPr>
        <w:t xml:space="preserve"> </w:t>
      </w:r>
      <w:r>
        <w:rPr>
          <w:w w:val="99"/>
          <w:sz w:val="28"/>
        </w:rPr>
        <w:t>月</w:t>
      </w:r>
      <w:r>
        <w:rPr>
          <w:spacing w:val="-63"/>
          <w:sz w:val="28"/>
        </w:rPr>
        <w:t xml:space="preserve"> </w:t>
      </w:r>
      <w:r>
        <w:rPr>
          <w:rFonts w:ascii="Times New Roman" w:eastAsia="Times New Roman"/>
          <w:w w:val="99"/>
          <w:sz w:val="28"/>
        </w:rPr>
        <w:t>1</w:t>
      </w:r>
      <w:r>
        <w:rPr>
          <w:rFonts w:ascii="Times New Roman" w:eastAsia="Times New Roman"/>
          <w:sz w:val="28"/>
        </w:rPr>
        <w:t xml:space="preserve"> </w:t>
      </w:r>
      <w:r>
        <w:rPr>
          <w:w w:val="99"/>
          <w:sz w:val="28"/>
        </w:rPr>
        <w:t>日前将信息采集</w:t>
      </w:r>
      <w:r>
        <w:rPr>
          <w:sz w:val="28"/>
        </w:rPr>
        <w:t>表寄至南京师范大学</w:t>
      </w:r>
      <w:r>
        <w:rPr>
          <w:spacing w:val="1"/>
          <w:sz w:val="30"/>
        </w:rPr>
        <w:t>音乐学</w:t>
      </w:r>
      <w:r>
        <w:rPr>
          <w:sz w:val="28"/>
        </w:rPr>
        <w:t>院（地址同上</w:t>
      </w:r>
      <w:r>
        <w:rPr>
          <w:spacing w:val="-139"/>
          <w:sz w:val="28"/>
        </w:rPr>
        <w:t>）</w:t>
      </w:r>
      <w:r>
        <w:rPr>
          <w:sz w:val="28"/>
        </w:rPr>
        <w:t>。</w:t>
      </w:r>
    </w:p>
    <w:p>
      <w:pPr>
        <w:spacing w:before="1" w:line="350" w:lineRule="auto"/>
        <w:ind w:left="417" w:right="366" w:firstLine="422"/>
        <w:jc w:val="both"/>
        <w:rPr>
          <w:sz w:val="28"/>
        </w:rPr>
      </w:pPr>
      <w:r>
        <w:rPr>
          <w:sz w:val="28"/>
        </w:rPr>
        <w:t>（三）</w:t>
      </w:r>
      <w:r>
        <w:rPr>
          <w:spacing w:val="-5"/>
          <w:sz w:val="28"/>
        </w:rPr>
        <w:t xml:space="preserve">美术专业展示登录加入江苏省基本功展示 </w:t>
      </w:r>
      <w:r>
        <w:rPr>
          <w:rFonts w:ascii="Times New Roman" w:eastAsia="Times New Roman"/>
          <w:sz w:val="28"/>
        </w:rPr>
        <w:t xml:space="preserve">QQ </w:t>
      </w:r>
      <w:r>
        <w:rPr>
          <w:sz w:val="28"/>
        </w:rPr>
        <w:t xml:space="preserve">群（群号： </w:t>
      </w:r>
      <w:r>
        <w:rPr>
          <w:rFonts w:ascii="Times New Roman" w:eastAsia="Times New Roman"/>
          <w:w w:val="99"/>
          <w:sz w:val="28"/>
        </w:rPr>
        <w:t>10643703</w:t>
      </w:r>
      <w:r>
        <w:rPr>
          <w:rFonts w:ascii="Times New Roman" w:eastAsia="Times New Roman"/>
          <w:spacing w:val="2"/>
          <w:w w:val="99"/>
          <w:sz w:val="28"/>
        </w:rPr>
        <w:t>5</w:t>
      </w:r>
      <w:r>
        <w:rPr>
          <w:rFonts w:ascii="Times New Roman" w:eastAsia="Times New Roman"/>
          <w:w w:val="99"/>
          <w:sz w:val="28"/>
        </w:rPr>
        <w:t>0</w:t>
      </w:r>
      <w:r>
        <w:rPr>
          <w:spacing w:val="-139"/>
          <w:w w:val="99"/>
          <w:sz w:val="28"/>
        </w:rPr>
        <w:t>）</w:t>
      </w:r>
      <w:r>
        <w:rPr>
          <w:w w:val="99"/>
          <w:sz w:val="28"/>
        </w:rPr>
        <w:t>。请各校于</w:t>
      </w:r>
      <w:r>
        <w:rPr>
          <w:sz w:val="28"/>
        </w:rPr>
        <w:t xml:space="preserve"> </w:t>
      </w:r>
      <w:r>
        <w:rPr>
          <w:rFonts w:ascii="Times New Roman" w:eastAsia="Times New Roman"/>
          <w:w w:val="99"/>
          <w:sz w:val="28"/>
        </w:rPr>
        <w:t>6</w:t>
      </w:r>
      <w:r>
        <w:rPr>
          <w:rFonts w:ascii="Times New Roman" w:eastAsia="Times New Roman"/>
          <w:spacing w:val="-18"/>
          <w:sz w:val="28"/>
        </w:rPr>
        <w:t xml:space="preserve">  </w:t>
      </w:r>
      <w:r>
        <w:rPr>
          <w:w w:val="99"/>
          <w:sz w:val="28"/>
        </w:rPr>
        <w:t>月</w:t>
      </w:r>
      <w:r>
        <w:rPr>
          <w:sz w:val="28"/>
        </w:rPr>
        <w:t xml:space="preserve"> </w:t>
      </w:r>
      <w:r>
        <w:rPr>
          <w:rFonts w:ascii="Times New Roman" w:eastAsia="Times New Roman"/>
          <w:spacing w:val="5"/>
          <w:w w:val="99"/>
          <w:sz w:val="28"/>
        </w:rPr>
        <w:t>2</w:t>
      </w:r>
      <w:r>
        <w:rPr>
          <w:rFonts w:ascii="Times New Roman" w:eastAsia="Times New Roman"/>
          <w:w w:val="99"/>
          <w:sz w:val="28"/>
        </w:rPr>
        <w:t>4</w:t>
      </w:r>
      <w:r>
        <w:rPr>
          <w:rFonts w:ascii="Times New Roman" w:eastAsia="Times New Roman"/>
          <w:sz w:val="28"/>
        </w:rPr>
        <w:t xml:space="preserve"> </w:t>
      </w:r>
      <w:r>
        <w:rPr>
          <w:spacing w:val="-1"/>
          <w:w w:val="99"/>
          <w:sz w:val="28"/>
        </w:rPr>
        <w:t>日前将报名表寄至江苏师范大学美</w:t>
      </w:r>
      <w:r>
        <w:rPr>
          <w:spacing w:val="-1"/>
          <w:sz w:val="28"/>
        </w:rPr>
        <w:t>术</w:t>
      </w:r>
      <w:r>
        <w:rPr>
          <w:spacing w:val="5"/>
          <w:sz w:val="30"/>
        </w:rPr>
        <w:t>学</w:t>
      </w:r>
      <w:r>
        <w:rPr>
          <w:sz w:val="28"/>
        </w:rPr>
        <w:t>院（</w:t>
      </w:r>
      <w:r>
        <w:rPr>
          <w:spacing w:val="-2"/>
          <w:sz w:val="28"/>
        </w:rPr>
        <w:t xml:space="preserve">邮寄地址：徐州市铜山区上海路 </w:t>
      </w:r>
      <w:r>
        <w:rPr>
          <w:rFonts w:ascii="Times New Roman" w:eastAsia="Times New Roman"/>
          <w:sz w:val="28"/>
        </w:rPr>
        <w:t>101</w:t>
      </w:r>
      <w:r>
        <w:rPr>
          <w:rFonts w:ascii="Times New Roman" w:eastAsia="Times New Roman"/>
          <w:spacing w:val="57"/>
          <w:sz w:val="28"/>
        </w:rPr>
        <w:t xml:space="preserve"> </w:t>
      </w:r>
      <w:r>
        <w:rPr>
          <w:spacing w:val="-4"/>
          <w:sz w:val="28"/>
        </w:rPr>
        <w:t>号 邮编：</w:t>
      </w:r>
      <w:r>
        <w:rPr>
          <w:rFonts w:ascii="Times New Roman" w:eastAsia="Times New Roman"/>
          <w:spacing w:val="-4"/>
          <w:sz w:val="28"/>
        </w:rPr>
        <w:t xml:space="preserve">221116 </w:t>
      </w:r>
      <w:r>
        <w:rPr>
          <w:sz w:val="28"/>
        </w:rPr>
        <w:t>收</w:t>
      </w:r>
      <w:r>
        <w:rPr>
          <w:spacing w:val="-6"/>
          <w:w w:val="99"/>
          <w:sz w:val="28"/>
        </w:rPr>
        <w:t>件人：吴爱琴</w:t>
      </w:r>
      <w:r>
        <w:rPr>
          <w:spacing w:val="4"/>
          <w:sz w:val="28"/>
        </w:rPr>
        <w:t xml:space="preserve">  </w:t>
      </w:r>
      <w:r>
        <w:rPr>
          <w:spacing w:val="-12"/>
          <w:w w:val="99"/>
          <w:sz w:val="28"/>
        </w:rPr>
        <w:t>电话：</w:t>
      </w:r>
      <w:r>
        <w:rPr>
          <w:rFonts w:ascii="Times New Roman" w:eastAsia="Times New Roman"/>
          <w:w w:val="99"/>
          <w:sz w:val="28"/>
        </w:rPr>
        <w:t>0516</w:t>
      </w:r>
      <w:r>
        <w:rPr>
          <w:rFonts w:ascii="Times New Roman" w:eastAsia="Times New Roman"/>
          <w:spacing w:val="-2"/>
          <w:w w:val="99"/>
          <w:sz w:val="28"/>
        </w:rPr>
        <w:t>-</w:t>
      </w:r>
      <w:r>
        <w:rPr>
          <w:rFonts w:ascii="Times New Roman" w:eastAsia="Times New Roman"/>
          <w:w w:val="99"/>
          <w:sz w:val="28"/>
        </w:rPr>
        <w:t>8</w:t>
      </w:r>
      <w:r>
        <w:rPr>
          <w:rFonts w:ascii="Times New Roman" w:eastAsia="Times New Roman"/>
          <w:spacing w:val="-3"/>
          <w:w w:val="99"/>
          <w:sz w:val="28"/>
        </w:rPr>
        <w:t>3</w:t>
      </w:r>
      <w:r>
        <w:rPr>
          <w:rFonts w:ascii="Times New Roman" w:eastAsia="Times New Roman"/>
          <w:spacing w:val="5"/>
          <w:w w:val="99"/>
          <w:sz w:val="28"/>
        </w:rPr>
        <w:t>5</w:t>
      </w:r>
      <w:r>
        <w:rPr>
          <w:rFonts w:ascii="Times New Roman" w:eastAsia="Times New Roman"/>
          <w:w w:val="99"/>
          <w:sz w:val="28"/>
        </w:rPr>
        <w:t>00492</w:t>
      </w:r>
      <w:r>
        <w:rPr>
          <w:spacing w:val="-134"/>
          <w:w w:val="99"/>
          <w:sz w:val="28"/>
        </w:rPr>
        <w:t>）</w:t>
      </w:r>
      <w:r>
        <w:rPr>
          <w:spacing w:val="-15"/>
          <w:w w:val="99"/>
          <w:sz w:val="28"/>
        </w:rPr>
        <w:t>，于</w:t>
      </w:r>
      <w:r>
        <w:rPr>
          <w:spacing w:val="-70"/>
          <w:sz w:val="28"/>
        </w:rPr>
        <w:t xml:space="preserve"> </w:t>
      </w:r>
      <w:r>
        <w:rPr>
          <w:rFonts w:ascii="Times New Roman" w:eastAsia="Times New Roman"/>
          <w:w w:val="99"/>
          <w:sz w:val="28"/>
        </w:rPr>
        <w:t>9</w:t>
      </w:r>
      <w:r>
        <w:rPr>
          <w:rFonts w:ascii="Times New Roman" w:eastAsia="Times New Roman"/>
          <w:sz w:val="28"/>
        </w:rPr>
        <w:t xml:space="preserve"> </w:t>
      </w:r>
      <w:r>
        <w:rPr>
          <w:w w:val="99"/>
          <w:sz w:val="28"/>
        </w:rPr>
        <w:t>月</w:t>
      </w:r>
      <w:r>
        <w:rPr>
          <w:spacing w:val="-68"/>
          <w:sz w:val="28"/>
        </w:rPr>
        <w:t xml:space="preserve"> </w:t>
      </w:r>
      <w:r>
        <w:rPr>
          <w:rFonts w:ascii="Times New Roman" w:eastAsia="Times New Roman"/>
          <w:w w:val="99"/>
          <w:sz w:val="28"/>
        </w:rPr>
        <w:t>1</w:t>
      </w:r>
      <w:r>
        <w:rPr>
          <w:rFonts w:ascii="Times New Roman" w:eastAsia="Times New Roman"/>
          <w:sz w:val="28"/>
        </w:rPr>
        <w:t xml:space="preserve"> </w:t>
      </w:r>
      <w:r>
        <w:rPr>
          <w:spacing w:val="-1"/>
          <w:w w:val="99"/>
          <w:sz w:val="28"/>
        </w:rPr>
        <w:t>日前将信息采集表</w:t>
      </w:r>
      <w:r>
        <w:rPr>
          <w:sz w:val="28"/>
        </w:rPr>
        <w:t>寄至江苏师范大学美术</w:t>
      </w:r>
      <w:r>
        <w:rPr>
          <w:spacing w:val="5"/>
          <w:sz w:val="30"/>
        </w:rPr>
        <w:t>学</w:t>
      </w:r>
      <w:r>
        <w:rPr>
          <w:sz w:val="28"/>
        </w:rPr>
        <w:t>院（</w:t>
      </w:r>
      <w:r>
        <w:rPr>
          <w:spacing w:val="2"/>
          <w:sz w:val="28"/>
        </w:rPr>
        <w:t>地址同上</w:t>
      </w:r>
      <w:r>
        <w:rPr>
          <w:spacing w:val="-142"/>
          <w:sz w:val="28"/>
        </w:rPr>
        <w:t>）</w:t>
      </w:r>
      <w:r>
        <w:rPr>
          <w:sz w:val="28"/>
        </w:rPr>
        <w:t>。</w:t>
      </w:r>
    </w:p>
    <w:p>
      <w:pPr>
        <w:spacing w:before="3" w:line="360" w:lineRule="auto"/>
        <w:ind w:left="417" w:right="428" w:firstLine="422"/>
        <w:jc w:val="both"/>
        <w:rPr>
          <w:sz w:val="28"/>
        </w:rPr>
      </w:pPr>
      <w:r>
        <w:rPr>
          <w:sz w:val="28"/>
        </w:rPr>
        <w:t>（四）</w:t>
      </w:r>
      <w:r>
        <w:rPr>
          <w:spacing w:val="-4"/>
          <w:sz w:val="28"/>
        </w:rPr>
        <w:t xml:space="preserve">音乐专业展示秘书长会议定于 </w:t>
      </w:r>
      <w:r>
        <w:rPr>
          <w:rFonts w:ascii="Times New Roman" w:eastAsia="Times New Roman"/>
          <w:sz w:val="28"/>
        </w:rPr>
        <w:t xml:space="preserve">7 </w:t>
      </w:r>
      <w:r>
        <w:rPr>
          <w:spacing w:val="-30"/>
          <w:sz w:val="28"/>
        </w:rPr>
        <w:t xml:space="preserve">月 </w:t>
      </w:r>
      <w:r>
        <w:rPr>
          <w:rFonts w:ascii="Times New Roman" w:eastAsia="Times New Roman"/>
          <w:sz w:val="28"/>
        </w:rPr>
        <w:t xml:space="preserve">1 </w:t>
      </w:r>
      <w:r>
        <w:rPr>
          <w:spacing w:val="-30"/>
          <w:sz w:val="28"/>
        </w:rPr>
        <w:t xml:space="preserve">日 </w:t>
      </w:r>
      <w:r>
        <w:rPr>
          <w:rFonts w:ascii="Times New Roman" w:eastAsia="Times New Roman"/>
          <w:sz w:val="28"/>
        </w:rPr>
        <w:t>14</w:t>
      </w:r>
      <w:r>
        <w:rPr>
          <w:sz w:val="28"/>
        </w:rPr>
        <w:t>：</w:t>
      </w:r>
      <w:r>
        <w:rPr>
          <w:rFonts w:ascii="Times New Roman" w:eastAsia="Times New Roman"/>
          <w:sz w:val="28"/>
        </w:rPr>
        <w:t xml:space="preserve">00 </w:t>
      </w:r>
      <w:r>
        <w:rPr>
          <w:sz w:val="28"/>
        </w:rPr>
        <w:t>在南京师</w:t>
      </w:r>
      <w:r>
        <w:rPr>
          <w:spacing w:val="-3"/>
          <w:sz w:val="28"/>
        </w:rPr>
        <w:t xml:space="preserve">范大学举行。领队会议暨抽签仪式开始时间为 </w:t>
      </w:r>
      <w:r>
        <w:rPr>
          <w:rFonts w:ascii="Times New Roman" w:eastAsia="Times New Roman"/>
          <w:sz w:val="28"/>
        </w:rPr>
        <w:t>15</w:t>
      </w:r>
      <w:r>
        <w:rPr>
          <w:sz w:val="28"/>
        </w:rPr>
        <w:t>：</w:t>
      </w:r>
      <w:r>
        <w:rPr>
          <w:rFonts w:ascii="Times New Roman" w:eastAsia="Times New Roman"/>
          <w:sz w:val="28"/>
        </w:rPr>
        <w:t>30</w:t>
      </w:r>
      <w:r>
        <w:rPr>
          <w:sz w:val="28"/>
        </w:rPr>
        <w:t>。会议将通过</w:t>
      </w:r>
      <w:r>
        <w:rPr>
          <w:w w:val="95"/>
          <w:sz w:val="28"/>
        </w:rPr>
        <w:t>抽签确定各校参加展示的学生范围。会议地点为南京师范大学音乐</w:t>
      </w:r>
      <w:r>
        <w:rPr>
          <w:w w:val="99"/>
          <w:sz w:val="28"/>
        </w:rPr>
        <w:t>学院陈洪音乐厅（</w:t>
      </w:r>
      <w:r>
        <w:rPr>
          <w:rFonts w:ascii="Times New Roman" w:eastAsia="Times New Roman"/>
          <w:w w:val="99"/>
          <w:sz w:val="28"/>
        </w:rPr>
        <w:t>16</w:t>
      </w:r>
      <w:r>
        <w:rPr>
          <w:rFonts w:ascii="Times New Roman" w:eastAsia="Times New Roman"/>
          <w:sz w:val="28"/>
        </w:rPr>
        <w:t xml:space="preserve">  </w:t>
      </w:r>
      <w:r>
        <w:rPr>
          <w:w w:val="99"/>
          <w:sz w:val="28"/>
        </w:rPr>
        <w:t>号楼</w:t>
      </w:r>
      <w:r>
        <w:rPr>
          <w:spacing w:val="-68"/>
          <w:sz w:val="28"/>
        </w:rPr>
        <w:t xml:space="preserve"> </w:t>
      </w:r>
      <w:r>
        <w:rPr>
          <w:rFonts w:ascii="Times New Roman" w:eastAsia="Times New Roman"/>
          <w:spacing w:val="1"/>
          <w:w w:val="99"/>
          <w:sz w:val="28"/>
        </w:rPr>
        <w:t>C</w:t>
      </w:r>
      <w:r>
        <w:rPr>
          <w:rFonts w:ascii="Times New Roman" w:eastAsia="Times New Roman"/>
          <w:spacing w:val="-2"/>
          <w:w w:val="99"/>
          <w:sz w:val="28"/>
        </w:rPr>
        <w:t>-</w:t>
      </w:r>
      <w:r>
        <w:rPr>
          <w:rFonts w:ascii="Times New Roman" w:eastAsia="Times New Roman"/>
          <w:spacing w:val="-12"/>
          <w:w w:val="99"/>
          <w:sz w:val="28"/>
        </w:rPr>
        <w:t>1</w:t>
      </w:r>
      <w:r>
        <w:rPr>
          <w:rFonts w:ascii="Times New Roman" w:eastAsia="Times New Roman"/>
          <w:spacing w:val="-10"/>
          <w:w w:val="99"/>
          <w:sz w:val="28"/>
        </w:rPr>
        <w:t>1</w:t>
      </w:r>
      <w:r>
        <w:rPr>
          <w:rFonts w:ascii="Times New Roman" w:eastAsia="Times New Roman"/>
          <w:w w:val="99"/>
          <w:sz w:val="28"/>
        </w:rPr>
        <w:t>1</w:t>
      </w:r>
      <w:r>
        <w:rPr>
          <w:spacing w:val="-139"/>
          <w:w w:val="99"/>
          <w:sz w:val="28"/>
        </w:rPr>
        <w:t>）</w:t>
      </w:r>
      <w:r>
        <w:rPr>
          <w:w w:val="99"/>
          <w:sz w:val="28"/>
        </w:rPr>
        <w:t>。</w:t>
      </w:r>
    </w:p>
    <w:p>
      <w:pPr>
        <w:spacing w:before="6" w:line="357" w:lineRule="auto"/>
        <w:ind w:left="417" w:right="428" w:firstLine="422"/>
        <w:jc w:val="both"/>
        <w:rPr>
          <w:sz w:val="28"/>
        </w:rPr>
      </w:pPr>
      <w:r>
        <w:rPr>
          <w:sz w:val="28"/>
        </w:rPr>
        <w:t>（五</w:t>
      </w:r>
      <w:r>
        <w:rPr>
          <w:spacing w:val="-7"/>
          <w:sz w:val="28"/>
        </w:rPr>
        <w:t>）</w:t>
      </w:r>
      <w:r>
        <w:rPr>
          <w:spacing w:val="-6"/>
          <w:sz w:val="28"/>
        </w:rPr>
        <w:t xml:space="preserve">美术专业展示秘书长会议定于 </w:t>
      </w:r>
      <w:r>
        <w:rPr>
          <w:rFonts w:ascii="Times New Roman" w:eastAsia="Times New Roman"/>
          <w:sz w:val="28"/>
        </w:rPr>
        <w:t xml:space="preserve">6 </w:t>
      </w:r>
      <w:r>
        <w:rPr>
          <w:spacing w:val="-39"/>
          <w:sz w:val="28"/>
        </w:rPr>
        <w:t xml:space="preserve">月 </w:t>
      </w:r>
      <w:r>
        <w:rPr>
          <w:rFonts w:ascii="Times New Roman" w:eastAsia="Times New Roman"/>
          <w:sz w:val="28"/>
        </w:rPr>
        <w:t xml:space="preserve">27 </w:t>
      </w:r>
      <w:r>
        <w:rPr>
          <w:spacing w:val="-40"/>
          <w:sz w:val="28"/>
        </w:rPr>
        <w:t xml:space="preserve">日 </w:t>
      </w:r>
      <w:r>
        <w:rPr>
          <w:rFonts w:ascii="Times New Roman" w:eastAsia="Times New Roman"/>
          <w:sz w:val="28"/>
        </w:rPr>
        <w:t>14</w:t>
      </w:r>
      <w:r>
        <w:rPr>
          <w:sz w:val="28"/>
        </w:rPr>
        <w:t>：</w:t>
      </w:r>
      <w:r>
        <w:rPr>
          <w:rFonts w:ascii="Times New Roman" w:eastAsia="Times New Roman"/>
          <w:sz w:val="28"/>
        </w:rPr>
        <w:t xml:space="preserve">00 </w:t>
      </w:r>
      <w:r>
        <w:rPr>
          <w:sz w:val="28"/>
        </w:rPr>
        <w:t>在江苏师</w:t>
      </w:r>
      <w:r>
        <w:rPr>
          <w:spacing w:val="-3"/>
          <w:sz w:val="28"/>
        </w:rPr>
        <w:t xml:space="preserve">范大学举行。领队会议暨抽签仪式开始时间为 </w:t>
      </w:r>
      <w:r>
        <w:rPr>
          <w:rFonts w:ascii="Times New Roman" w:eastAsia="Times New Roman"/>
          <w:sz w:val="28"/>
        </w:rPr>
        <w:t>15</w:t>
      </w:r>
      <w:r>
        <w:rPr>
          <w:sz w:val="28"/>
        </w:rPr>
        <w:t>：</w:t>
      </w:r>
      <w:r>
        <w:rPr>
          <w:rFonts w:ascii="Times New Roman" w:eastAsia="Times New Roman"/>
          <w:sz w:val="28"/>
        </w:rPr>
        <w:t>30</w:t>
      </w:r>
      <w:r>
        <w:rPr>
          <w:sz w:val="28"/>
        </w:rPr>
        <w:t>。会议将通过</w:t>
      </w:r>
    </w:p>
    <w:p>
      <w:pPr>
        <w:spacing w:after="0" w:line="357" w:lineRule="auto"/>
        <w:jc w:val="both"/>
        <w:rPr>
          <w:sz w:val="28"/>
        </w:rPr>
        <w:sectPr>
          <w:footerReference r:id="rId5" w:type="default"/>
          <w:footerReference r:id="rId6" w:type="even"/>
          <w:pgSz w:w="11900" w:h="16840"/>
          <w:pgMar w:top="1560" w:right="1440" w:bottom="1320" w:left="1380" w:header="0" w:footer="1130" w:gutter="0"/>
          <w:pgNumType w:start="10"/>
        </w:sectPr>
      </w:pPr>
    </w:p>
    <w:p>
      <w:pPr>
        <w:pStyle w:val="7"/>
        <w:spacing w:before="44" w:line="376" w:lineRule="auto"/>
        <w:ind w:left="417" w:right="428"/>
      </w:pPr>
      <w:r>
        <w:t>抽签确定各校参加展示的学生范围。会议地点为江苏师范大学重点</w:t>
      </w:r>
      <w:r>
        <w:rPr>
          <w:w w:val="105"/>
        </w:rPr>
        <w:t>实验室会议中心。</w:t>
      </w:r>
    </w:p>
    <w:p>
      <w:pPr>
        <w:pStyle w:val="6"/>
        <w:spacing w:line="403" w:lineRule="exact"/>
        <w:ind w:left="969"/>
      </w:pPr>
      <w:r>
        <w:t>九、特别说明</w:t>
      </w:r>
    </w:p>
    <w:p>
      <w:pPr>
        <w:pStyle w:val="7"/>
        <w:spacing w:before="131" w:line="372" w:lineRule="auto"/>
        <w:ind w:left="417" w:right="294" w:firstLine="561"/>
      </w:pPr>
      <w:r>
        <w:t>（一）参展院校的直播场地以及配套的硬件均由各参展学校自 行解决。展演当日如有设备或网络问题发生，以项目失误酌情扣分。</w:t>
      </w:r>
    </w:p>
    <w:p>
      <w:pPr>
        <w:pStyle w:val="7"/>
        <w:spacing w:before="5" w:line="372" w:lineRule="auto"/>
        <w:ind w:left="417" w:right="428" w:firstLine="561"/>
      </w:pPr>
      <w:r>
        <w:t>（二）有关直播平台的各项主要技术要求与赛前调试的时间安</w:t>
      </w:r>
      <w:r>
        <w:rPr>
          <w:w w:val="105"/>
        </w:rPr>
        <w:t>排，待研究后另行通知各参展院校。</w:t>
      </w:r>
    </w:p>
    <w:p>
      <w:pPr>
        <w:pStyle w:val="7"/>
        <w:spacing w:before="6" w:line="372" w:lineRule="auto"/>
        <w:ind w:left="417" w:right="428" w:firstLine="561"/>
      </w:pPr>
      <w:r>
        <w:t>（三）是否恢复现场展示将由组委会根据下半年全国疫情防控</w:t>
      </w:r>
      <w:r>
        <w:rPr>
          <w:w w:val="105"/>
        </w:rPr>
        <w:t>情况另行通知。</w:t>
      </w:r>
    </w:p>
    <w:p>
      <w:pPr>
        <w:pStyle w:val="11"/>
        <w:numPr>
          <w:numId w:val="0"/>
        </w:numPr>
        <w:tabs>
          <w:tab w:val="left" w:pos="1333"/>
        </w:tabs>
        <w:spacing w:before="0" w:after="0" w:line="267" w:lineRule="exact"/>
        <w:ind w:right="0" w:rightChars="0"/>
        <w:jc w:val="left"/>
        <w:rPr>
          <w:sz w:val="21"/>
        </w:rPr>
      </w:pPr>
      <w:bookmarkStart w:id="0" w:name="_GoBack"/>
      <w:bookmarkEnd w:id="0"/>
    </w:p>
    <w:sectPr>
      <w:footerReference r:id="rId7" w:type="default"/>
      <w:footerReference r:id="rId8" w:type="even"/>
      <w:pgSz w:w="16840" w:h="11900" w:orient="landscape"/>
      <w:pgMar w:top="1100" w:right="1160" w:bottom="1300" w:left="1560" w:header="0" w:footer="1329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49603072" behindDoc="1" locked="0" layoutInCell="1" allowOverlap="1">
              <wp:simplePos x="0" y="0"/>
              <wp:positionH relativeFrom="page">
                <wp:posOffset>5647055</wp:posOffset>
              </wp:positionH>
              <wp:positionV relativeFrom="page">
                <wp:posOffset>9835515</wp:posOffset>
              </wp:positionV>
              <wp:extent cx="466090" cy="202565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6090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spacing w:line="318" w:lineRule="exact"/>
                            <w:ind w:left="20"/>
                          </w:pPr>
                          <w: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44.65pt;margin-top:774.45pt;height:15.95pt;width:36.7pt;mso-position-horizontal-relative:page;mso-position-vertical-relative:page;z-index:-253713408;mso-width-relative:page;mso-height-relative:page;" filled="f" stroked="f" coordsize="21600,21600" o:gfxdata="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mcY++2gAAAA0BAAAPAAAAAAAA&#10;AAEAIAAAACIAAABkcnMvZG93bnJldi54bWxQSwECFAAUAAAACACHTuJAB50nj54BAAAjAwAADgAA&#10;AAAAAAABACAAAAAp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7"/>
                      <w:spacing w:line="318" w:lineRule="exact"/>
                      <w:ind w:left="20"/>
                    </w:pPr>
                    <w:r>
                      <w:t>—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49604096" behindDoc="1" locked="0" layoutInCell="1" allowOverlap="1">
              <wp:simplePos x="0" y="0"/>
              <wp:positionH relativeFrom="page">
                <wp:posOffset>1398270</wp:posOffset>
              </wp:positionH>
              <wp:positionV relativeFrom="page">
                <wp:posOffset>9835515</wp:posOffset>
              </wp:positionV>
              <wp:extent cx="466090" cy="202565"/>
              <wp:effectExtent l="0" t="0" r="0" b="0"/>
              <wp:wrapNone/>
              <wp:docPr id="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6090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spacing w:line="318" w:lineRule="exact"/>
                            <w:ind w:left="20"/>
                          </w:pPr>
                          <w: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110.1pt;margin-top:774.45pt;height:15.95pt;width:36.7pt;mso-position-horizontal-relative:page;mso-position-vertical-relative:page;z-index:-253712384;mso-width-relative:page;mso-height-relative:page;" filled="f" stroked="f" coordsize="21600,21600" o:gfxdata="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YiJYG2gAAAA0BAAAPAAAAAAAA&#10;AAEAIAAAACIAAABkcnMvZG93bnJldi54bWxQSwECFAAUAAAACACHTuJAt5nBwZ4BAAAjAwAADgAA&#10;AAAAAAABACAAAAAp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7"/>
                      <w:spacing w:line="318" w:lineRule="exact"/>
                      <w:ind w:left="20"/>
                    </w:pPr>
                    <w:r>
                      <w:t>—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49606144" behindDoc="1" locked="0" layoutInCell="1" allowOverlap="1">
              <wp:simplePos x="0" y="0"/>
              <wp:positionH relativeFrom="page">
                <wp:posOffset>5558790</wp:posOffset>
              </wp:positionH>
              <wp:positionV relativeFrom="page">
                <wp:posOffset>9837420</wp:posOffset>
              </wp:positionV>
              <wp:extent cx="554355" cy="201930"/>
              <wp:effectExtent l="0" t="0" r="0" b="0"/>
              <wp:wrapNone/>
              <wp:docPr id="6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4355" cy="201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spacing w:line="318" w:lineRule="exact"/>
                            <w:ind w:left="20"/>
                          </w:pPr>
                          <w:r>
                            <w:t>—11—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437.7pt;margin-top:774.6pt;height:15.9pt;width:43.65pt;mso-position-horizontal-relative:page;mso-position-vertical-relative:page;z-index:-253710336;mso-width-relative:page;mso-height-relative:page;" filled="f" stroked="f" coordsize="21600,21600" o:gfxdata="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KNgk/fbAAAADQEAAA8AAAAA&#10;AAAAAQAgAAAAIgAAAGRycy9kb3ducmV2LnhtbFBLAQIUABQAAAAIAIdO4kA48YHtnwEAACMDAAAO&#10;AAAAAAAAAAEAIAAAACoBAABkcnMvZTJvRG9jLnhtbFBLBQYAAAAABgAGAFkBAAA7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7"/>
                      <w:spacing w:line="318" w:lineRule="exact"/>
                      <w:ind w:left="20"/>
                    </w:pPr>
                    <w:r>
                      <w:t>—11—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49605120" behindDoc="1" locked="0" layoutInCell="1" allowOverlap="1">
              <wp:simplePos x="0" y="0"/>
              <wp:positionH relativeFrom="page">
                <wp:posOffset>1395095</wp:posOffset>
              </wp:positionH>
              <wp:positionV relativeFrom="page">
                <wp:posOffset>9835515</wp:posOffset>
              </wp:positionV>
              <wp:extent cx="555625" cy="202565"/>
              <wp:effectExtent l="0" t="0" r="0" b="0"/>
              <wp:wrapNone/>
              <wp:docPr id="5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5625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18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109.85pt;margin-top:774.45pt;height:15.95pt;width:43.75pt;mso-position-horizontal-relative:page;mso-position-vertical-relative:page;z-index:-253711360;mso-width-relative:page;mso-height-relative:page;" filled="f" stroked="f" coordsize="21600,21600" o:gfxdata="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p/JKa2wAAAA0BAAAPAAAAAAAA&#10;AAEAIAAAACIAAABkcnMvZG93bnJldi54bWxQSwECFAAUAAAACACHTuJAixhrj50BAAAjAwAADgAA&#10;AAAAAAABACAAAAAq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18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—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49607168" behindDoc="1" locked="0" layoutInCell="1" allowOverlap="1">
              <wp:simplePos x="0" y="0"/>
              <wp:positionH relativeFrom="page">
                <wp:posOffset>8790940</wp:posOffset>
              </wp:positionH>
              <wp:positionV relativeFrom="page">
                <wp:posOffset>6572885</wp:posOffset>
              </wp:positionV>
              <wp:extent cx="555625" cy="334645"/>
              <wp:effectExtent l="0" t="0" r="0" b="0"/>
              <wp:wrapNone/>
              <wp:docPr id="7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5625" cy="334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spacing w:before="197" w:line="329" w:lineRule="exact"/>
                            <w:ind w:left="20"/>
                          </w:pPr>
                          <w: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  <w: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left:692.2pt;margin-top:517.55pt;height:26.35pt;width:43.75pt;mso-position-horizontal-relative:page;mso-position-vertical-relative:page;z-index:-253709312;mso-width-relative:page;mso-height-relative:page;" filled="f" stroked="f" coordsize="21600,21600" o:gfxdata="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ADW5m9wAAAAPAQAADwAA&#10;AAAAAAABACAAAAAiAAAAZHJzL2Rvd25yZXYueG1sUEsBAhQAFAAAAAgAh07iQBAyB7qgAQAAIwMA&#10;AA4AAAAAAAAAAQAgAAAAKwEAAGRycy9lMm9Eb2MueG1sUEsFBgAAAAAGAAYAWQEAAD0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7"/>
                      <w:spacing w:before="197" w:line="329" w:lineRule="exact"/>
                      <w:ind w:left="20"/>
                    </w:pPr>
                    <w:r>
                      <w:t>—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49608192" behindDoc="1" locked="0" layoutInCell="1" allowOverlap="1">
              <wp:simplePos x="0" y="0"/>
              <wp:positionH relativeFrom="page">
                <wp:posOffset>1226185</wp:posOffset>
              </wp:positionH>
              <wp:positionV relativeFrom="page">
                <wp:posOffset>6564630</wp:posOffset>
              </wp:positionV>
              <wp:extent cx="554355" cy="202565"/>
              <wp:effectExtent l="0" t="0" r="0" b="0"/>
              <wp:wrapNone/>
              <wp:docPr id="8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4355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18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—14—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left:96.55pt;margin-top:516.9pt;height:15.95pt;width:43.65pt;mso-position-horizontal-relative:page;mso-position-vertical-relative:page;z-index:-253708288;mso-width-relative:page;mso-height-relative:page;" filled="f" stroked="f" coordsize="21600,21600" o:gfxdata="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oncnHdsAAAANAQAADwAAAAAA&#10;AAABACAAAAAiAAAAZHJzL2Rvd25yZXYueG1sUEsBAhQAFAAAAAgAh07iQGgdtUueAQAAIwMAAA4A&#10;AAAAAAAAAQAgAAAAKg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18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—14—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306ED"/>
    <w:multiLevelType w:val="multilevel"/>
    <w:tmpl w:val="B5E306ED"/>
    <w:lvl w:ilvl="0" w:tentative="0">
      <w:start w:val="1"/>
      <w:numFmt w:val="decimal"/>
      <w:lvlText w:val="（%1）"/>
      <w:lvlJc w:val="left"/>
      <w:pPr>
        <w:ind w:left="1661" w:hanging="697"/>
        <w:jc w:val="right"/>
      </w:pPr>
      <w:rPr>
        <w:rFonts w:hint="default" w:ascii="宋体" w:hAnsi="宋体" w:eastAsia="宋体" w:cs="宋体"/>
        <w:spacing w:val="-137"/>
        <w:w w:val="100"/>
        <w:sz w:val="25"/>
        <w:szCs w:val="25"/>
        <w:lang w:val="zh-CN" w:eastAsia="zh-CN" w:bidi="zh-CN"/>
      </w:rPr>
    </w:lvl>
    <w:lvl w:ilvl="1" w:tentative="0">
      <w:start w:val="1"/>
      <w:numFmt w:val="decimal"/>
      <w:lvlText w:val="（%2）"/>
      <w:lvlJc w:val="left"/>
      <w:pPr>
        <w:ind w:left="417" w:hanging="695"/>
        <w:jc w:val="left"/>
      </w:pPr>
      <w:rPr>
        <w:rFonts w:hint="default" w:ascii="宋体" w:hAnsi="宋体" w:eastAsia="宋体" w:cs="宋体"/>
        <w:spacing w:val="-5"/>
        <w:w w:val="99"/>
        <w:sz w:val="26"/>
        <w:szCs w:val="26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484" w:hanging="69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308" w:hanging="69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133" w:hanging="69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957" w:hanging="69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782" w:hanging="69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606" w:hanging="69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431" w:hanging="695"/>
      </w:pPr>
      <w:rPr>
        <w:rFonts w:hint="default"/>
        <w:lang w:val="zh-CN" w:eastAsia="zh-CN" w:bidi="zh-CN"/>
      </w:rPr>
    </w:lvl>
  </w:abstractNum>
  <w:abstractNum w:abstractNumId="1">
    <w:nsid w:val="BF205925"/>
    <w:multiLevelType w:val="multilevel"/>
    <w:tmpl w:val="BF205925"/>
    <w:lvl w:ilvl="0" w:tentative="0">
      <w:start w:val="2"/>
      <w:numFmt w:val="decimal"/>
      <w:lvlText w:val="（%1）"/>
      <w:lvlJc w:val="left"/>
      <w:pPr>
        <w:ind w:left="1675" w:hanging="697"/>
        <w:jc w:val="left"/>
      </w:pPr>
      <w:rPr>
        <w:rFonts w:hint="default" w:ascii="宋体" w:hAnsi="宋体" w:eastAsia="宋体" w:cs="宋体"/>
        <w:spacing w:val="-2"/>
        <w:w w:val="102"/>
        <w:sz w:val="25"/>
        <w:szCs w:val="25"/>
        <w:lang w:val="zh-CN" w:eastAsia="zh-CN" w:bidi="zh-CN"/>
      </w:rPr>
    </w:lvl>
    <w:lvl w:ilvl="1" w:tentative="0">
      <w:start w:val="1"/>
      <w:numFmt w:val="decimal"/>
      <w:lvlText w:val="%2."/>
      <w:lvlJc w:val="left"/>
      <w:pPr>
        <w:ind w:left="1320" w:hanging="212"/>
        <w:jc w:val="left"/>
      </w:pPr>
      <w:rPr>
        <w:rFonts w:hint="default"/>
        <w:w w:val="102"/>
        <w:lang w:val="zh-CN" w:eastAsia="zh-CN" w:bidi="zh-CN"/>
      </w:rPr>
    </w:lvl>
    <w:lvl w:ilvl="2" w:tentative="0">
      <w:start w:val="2"/>
      <w:numFmt w:val="decimal"/>
      <w:lvlText w:val="%3."/>
      <w:lvlJc w:val="left"/>
      <w:pPr>
        <w:ind w:left="1867" w:hanging="160"/>
        <w:jc w:val="left"/>
      </w:pPr>
      <w:rPr>
        <w:rFonts w:hint="default" w:ascii="Times New Roman" w:hAnsi="Times New Roman" w:eastAsia="Times New Roman" w:cs="Times New Roman"/>
        <w:w w:val="100"/>
        <w:sz w:val="19"/>
        <w:szCs w:val="19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62" w:hanging="1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665" w:hanging="1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567" w:hanging="1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470" w:hanging="1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372" w:hanging="1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275" w:hanging="160"/>
      </w:pPr>
      <w:rPr>
        <w:rFonts w:hint="default"/>
        <w:lang w:val="zh-CN" w:eastAsia="zh-CN" w:bidi="zh-CN"/>
      </w:rPr>
    </w:lvl>
  </w:abstractNum>
  <w:abstractNum w:abstractNumId="2">
    <w:nsid w:val="CF092B84"/>
    <w:multiLevelType w:val="multilevel"/>
    <w:tmpl w:val="CF092B84"/>
    <w:lvl w:ilvl="0" w:tentative="0">
      <w:start w:val="50"/>
      <w:numFmt w:val="decimal"/>
      <w:lvlText w:val="%1"/>
      <w:lvlJc w:val="left"/>
      <w:pPr>
        <w:ind w:left="1135" w:hanging="718"/>
        <w:jc w:val="left"/>
      </w:pPr>
      <w:rPr>
        <w:rFonts w:hint="default"/>
        <w:lang w:val="zh-CN" w:eastAsia="zh-CN" w:bidi="zh-CN"/>
      </w:rPr>
    </w:lvl>
    <w:lvl w:ilvl="1" w:tentative="0">
      <w:start w:val="79"/>
      <w:numFmt w:val="decimal"/>
      <w:lvlText w:val="%1-%2"/>
      <w:lvlJc w:val="left"/>
      <w:pPr>
        <w:ind w:left="1135" w:hanging="718"/>
        <w:jc w:val="left"/>
      </w:pPr>
      <w:rPr>
        <w:rFonts w:hint="default" w:ascii="Times New Roman" w:hAnsi="Times New Roman" w:eastAsia="Times New Roman" w:cs="Times New Roman"/>
        <w:spacing w:val="-4"/>
        <w:w w:val="102"/>
        <w:sz w:val="27"/>
        <w:szCs w:val="27"/>
        <w:lang w:val="zh-CN" w:eastAsia="zh-CN" w:bidi="zh-CN"/>
      </w:rPr>
    </w:lvl>
    <w:lvl w:ilvl="2" w:tentative="0">
      <w:start w:val="1"/>
      <w:numFmt w:val="decimal"/>
      <w:lvlText w:val="%3."/>
      <w:lvlJc w:val="left"/>
      <w:pPr>
        <w:ind w:left="1274" w:hanging="212"/>
        <w:jc w:val="left"/>
      </w:pPr>
      <w:rPr>
        <w:rFonts w:hint="default" w:ascii="Times New Roman" w:hAnsi="Times New Roman" w:eastAsia="Times New Roman" w:cs="Times New Roman"/>
        <w:w w:val="102"/>
        <w:sz w:val="25"/>
        <w:szCs w:val="25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013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880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746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613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480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346" w:hanging="212"/>
      </w:pPr>
      <w:rPr>
        <w:rFonts w:hint="default"/>
        <w:lang w:val="zh-CN" w:eastAsia="zh-CN" w:bidi="zh-CN"/>
      </w:rPr>
    </w:lvl>
  </w:abstractNum>
  <w:abstractNum w:abstractNumId="3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1394" w:hanging="419"/>
        <w:jc w:val="left"/>
      </w:pPr>
      <w:rPr>
        <w:rFonts w:hint="default" w:ascii="Times New Roman" w:hAnsi="Times New Roman" w:eastAsia="Times New Roman" w:cs="Times New Roman"/>
        <w:spacing w:val="-63"/>
        <w:w w:val="100"/>
        <w:sz w:val="25"/>
        <w:szCs w:val="25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168" w:hanging="41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936" w:hanging="41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704" w:hanging="41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472" w:hanging="41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240" w:hanging="41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008" w:hanging="41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76" w:hanging="41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44" w:hanging="419"/>
      </w:pPr>
      <w:rPr>
        <w:rFonts w:hint="default"/>
        <w:lang w:val="zh-CN" w:eastAsia="zh-CN" w:bidi="zh-CN"/>
      </w:rPr>
    </w:lvl>
  </w:abstractNum>
  <w:abstractNum w:abstractNumId="4">
    <w:nsid w:val="59ADCABA"/>
    <w:multiLevelType w:val="multilevel"/>
    <w:tmpl w:val="59ADCABA"/>
    <w:lvl w:ilvl="0" w:tentative="0">
      <w:start w:val="1"/>
      <w:numFmt w:val="decimal"/>
      <w:lvlText w:val="（%1）"/>
      <w:lvlJc w:val="left"/>
      <w:pPr>
        <w:ind w:left="1673" w:hanging="697"/>
        <w:jc w:val="left"/>
      </w:pPr>
      <w:rPr>
        <w:rFonts w:hint="default" w:ascii="宋体" w:hAnsi="宋体" w:eastAsia="宋体" w:cs="宋体"/>
        <w:spacing w:val="-134"/>
        <w:w w:val="100"/>
        <w:sz w:val="25"/>
        <w:szCs w:val="25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680" w:hanging="697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502" w:hanging="697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324" w:hanging="697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146" w:hanging="697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968" w:hanging="697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791" w:hanging="697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613" w:hanging="697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435" w:hanging="697"/>
      </w:pPr>
      <w:rPr>
        <w:rFonts w:hint="default"/>
        <w:lang w:val="zh-CN" w:eastAsia="zh-CN" w:bidi="zh-C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581D0A"/>
    <w:rsid w:val="13626704"/>
    <w:rsid w:val="45C33A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nhideWhenUsed="0" w:uiPriority="1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395" w:right="860" w:hanging="2024"/>
      <w:outlineLvl w:val="1"/>
    </w:pPr>
    <w:rPr>
      <w:rFonts w:ascii="PMingLiU" w:hAnsi="PMingLiU" w:eastAsia="PMingLiU" w:cs="PMingLiU"/>
      <w:sz w:val="36"/>
      <w:szCs w:val="36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148"/>
      <w:outlineLvl w:val="2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4">
    <w:name w:val="heading 3"/>
    <w:basedOn w:val="1"/>
    <w:next w:val="1"/>
    <w:qFormat/>
    <w:uiPriority w:val="1"/>
    <w:pPr>
      <w:spacing w:line="428" w:lineRule="exact"/>
      <w:ind w:left="1108"/>
      <w:outlineLvl w:val="3"/>
    </w:pPr>
    <w:rPr>
      <w:rFonts w:ascii="微软雅黑" w:hAnsi="微软雅黑" w:eastAsia="微软雅黑" w:cs="微软雅黑"/>
      <w:b/>
      <w:bCs/>
      <w:sz w:val="28"/>
      <w:szCs w:val="28"/>
      <w:lang w:val="zh-CN" w:eastAsia="zh-CN" w:bidi="zh-CN"/>
    </w:rPr>
  </w:style>
  <w:style w:type="paragraph" w:styleId="5">
    <w:name w:val="heading 4"/>
    <w:basedOn w:val="1"/>
    <w:next w:val="1"/>
    <w:qFormat/>
    <w:uiPriority w:val="1"/>
    <w:pPr>
      <w:ind w:left="417"/>
      <w:outlineLvl w:val="4"/>
    </w:pPr>
    <w:rPr>
      <w:rFonts w:ascii="宋体" w:hAnsi="宋体" w:eastAsia="宋体" w:cs="宋体"/>
      <w:sz w:val="28"/>
      <w:szCs w:val="28"/>
      <w:lang w:val="zh-CN" w:eastAsia="zh-CN" w:bidi="zh-CN"/>
    </w:rPr>
  </w:style>
  <w:style w:type="paragraph" w:styleId="6">
    <w:name w:val="heading 5"/>
    <w:basedOn w:val="1"/>
    <w:next w:val="1"/>
    <w:qFormat/>
    <w:uiPriority w:val="1"/>
    <w:pPr>
      <w:ind w:left="976"/>
      <w:outlineLvl w:val="5"/>
    </w:pPr>
    <w:rPr>
      <w:rFonts w:ascii="微软雅黑" w:hAnsi="微软雅黑" w:eastAsia="微软雅黑" w:cs="微软雅黑"/>
      <w:b/>
      <w:bCs/>
      <w:sz w:val="27"/>
      <w:szCs w:val="27"/>
      <w:lang w:val="zh-CN" w:eastAsia="zh-CN" w:bidi="zh-CN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qFormat/>
    <w:uiPriority w:val="1"/>
    <w:rPr>
      <w:rFonts w:ascii="宋体" w:hAnsi="宋体" w:eastAsia="宋体" w:cs="宋体"/>
      <w:sz w:val="27"/>
      <w:szCs w:val="27"/>
      <w:lang w:val="zh-CN" w:eastAsia="zh-CN" w:bidi="zh-CN"/>
    </w:rPr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  <w:pPr>
      <w:ind w:left="417" w:hanging="697"/>
    </w:pPr>
    <w:rPr>
      <w:rFonts w:ascii="宋体" w:hAnsi="宋体" w:eastAsia="宋体" w:cs="宋体"/>
      <w:lang w:val="zh-CN" w:eastAsia="zh-CN" w:bidi="zh-CN"/>
    </w:rPr>
  </w:style>
  <w:style w:type="paragraph" w:customStyle="1" w:styleId="12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ScaleCrop>false</ScaleCrop>
  <LinksUpToDate>false</LinksUpToDate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2020-06-17T04:10:00Z</dcterms:created>
  <dc:creator>Administrator</dc:creator>
  <cp:lastModifiedBy>哼唧。</cp:lastModifiedBy>
  <dcterms:modified xsi:type="dcterms:W3CDTF">2020-06-17T06:52:43Z</dcterms:modified>
  <dc:title>&lt;4857506F7374696C2DCBD5BDCCCCE5D2D5BAAFA1B232303230A1B33139BAC52E616970&gt;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2020-06-17T00:00:00Z</vt:filetime>
  </property>
  <property fmtid="{D5CDD505-2E9C-101B-9397-08002B2CF9AE}" pid="5" name="KSOProductBuildVer">
    <vt:lpwstr>2052-11.1.0.9740</vt:lpwstr>
  </property>
</Properties>
</file>